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4D" w:rsidRDefault="0028224D" w:rsidP="0028224D">
      <w:pPr>
        <w:pStyle w:val="Kop1"/>
        <w:jc w:val="both"/>
      </w:pPr>
      <w:r>
        <w:rPr>
          <w:noProof/>
          <w:lang w:eastAsia="nl-NL"/>
        </w:rPr>
        <w:drawing>
          <wp:inline distT="0" distB="0" distL="0" distR="0" wp14:anchorId="65E4A8AF" wp14:editId="102828FA">
            <wp:extent cx="6058958" cy="21812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17" t="7939" r="3190" b="30819"/>
                    <a:stretch/>
                  </pic:blipFill>
                  <pic:spPr bwMode="auto">
                    <a:xfrm>
                      <a:off x="0" y="0"/>
                      <a:ext cx="6059603" cy="2181457"/>
                    </a:xfrm>
                    <a:prstGeom prst="rect">
                      <a:avLst/>
                    </a:prstGeom>
                    <a:ln>
                      <a:noFill/>
                    </a:ln>
                    <a:extLst>
                      <a:ext uri="{53640926-AAD7-44D8-BBD7-CCE9431645EC}">
                        <a14:shadowObscured xmlns:a14="http://schemas.microsoft.com/office/drawing/2010/main"/>
                      </a:ext>
                    </a:extLst>
                  </pic:spPr>
                </pic:pic>
              </a:graphicData>
            </a:graphic>
          </wp:inline>
        </w:drawing>
      </w:r>
    </w:p>
    <w:p w:rsidR="0028224D" w:rsidRDefault="0028224D" w:rsidP="0028224D">
      <w:pPr>
        <w:pStyle w:val="Kop1"/>
        <w:jc w:val="both"/>
      </w:pPr>
    </w:p>
    <w:p w:rsidR="00037D3B" w:rsidRPr="0028224D" w:rsidRDefault="00037D3B" w:rsidP="002047F1">
      <w:pPr>
        <w:pStyle w:val="Kop1"/>
        <w:rPr>
          <w:color w:val="auto"/>
        </w:rPr>
      </w:pPr>
      <w:r w:rsidRPr="0028224D">
        <w:rPr>
          <w:color w:val="auto"/>
        </w:rPr>
        <w:t xml:space="preserve">Alcohol onder de 18 jaar? </w:t>
      </w:r>
      <w:r w:rsidR="002047F1">
        <w:rPr>
          <w:color w:val="auto"/>
        </w:rPr>
        <w:t>Óók</w:t>
      </w:r>
      <w:r w:rsidR="0022340D">
        <w:rPr>
          <w:color w:val="auto"/>
        </w:rPr>
        <w:t xml:space="preserve"> b</w:t>
      </w:r>
      <w:r w:rsidR="00C800CB">
        <w:rPr>
          <w:color w:val="auto"/>
        </w:rPr>
        <w:t>ij</w:t>
      </w:r>
      <w:r w:rsidR="001D5887">
        <w:rPr>
          <w:color w:val="auto"/>
        </w:rPr>
        <w:t xml:space="preserve"> </w:t>
      </w:r>
      <w:sdt>
        <w:sdtPr>
          <w:rPr>
            <w:color w:val="000000" w:themeColor="text1"/>
          </w:rPr>
          <w:id w:val="393853120"/>
          <w:placeholder>
            <w:docPart w:val="C8489A2AAD694A2B852C716FE1321EAF"/>
          </w:placeholder>
          <w:showingPlcHdr/>
        </w:sdtPr>
        <w:sdtEndPr>
          <w:rPr>
            <w:color w:val="auto"/>
          </w:rPr>
        </w:sdtEndPr>
        <w:sdtContent>
          <w:r w:rsidR="001D5887" w:rsidRPr="001D5887">
            <w:rPr>
              <w:rStyle w:val="Tekstvantijdelijkeaanduiding"/>
              <w:color w:val="000000" w:themeColor="text1"/>
            </w:rPr>
            <w:t>naam sportclub/horecagelegenheid/winkel etc</w:t>
          </w:r>
        </w:sdtContent>
      </w:sdt>
      <w:r w:rsidR="00C800CB">
        <w:rPr>
          <w:color w:val="auto"/>
        </w:rPr>
        <w:t xml:space="preserve"> </w:t>
      </w:r>
      <w:r w:rsidRPr="0028224D">
        <w:rPr>
          <w:i/>
          <w:color w:val="auto"/>
        </w:rPr>
        <w:t>fix je NIX</w:t>
      </w:r>
    </w:p>
    <w:p w:rsidR="00037D3B" w:rsidRPr="002047F1" w:rsidRDefault="00037D3B" w:rsidP="002047F1">
      <w:pPr>
        <w:rPr>
          <w:rFonts w:ascii="Roboto" w:hAnsi="Roboto" w:cs="Arial"/>
          <w:b/>
          <w:color w:val="E7444A"/>
          <w:sz w:val="20"/>
          <w:szCs w:val="20"/>
        </w:rPr>
      </w:pPr>
      <w:r w:rsidRPr="00037D3B">
        <w:rPr>
          <w:rFonts w:ascii="Roboto" w:hAnsi="Roboto" w:cs="Arial"/>
          <w:b/>
          <w:color w:val="E7444A"/>
          <w:sz w:val="20"/>
          <w:szCs w:val="20"/>
        </w:rPr>
        <w:t>Jongeren in</w:t>
      </w:r>
      <w:r w:rsidR="0022340D">
        <w:rPr>
          <w:rFonts w:ascii="Roboto" w:hAnsi="Roboto" w:cs="Arial"/>
          <w:b/>
          <w:color w:val="E7444A"/>
          <w:sz w:val="20"/>
          <w:szCs w:val="20"/>
        </w:rPr>
        <w:t xml:space="preserve"> </w:t>
      </w:r>
      <w:r w:rsidRPr="00037D3B">
        <w:rPr>
          <w:rFonts w:ascii="Roboto" w:hAnsi="Roboto" w:cs="Arial"/>
          <w:b/>
          <w:color w:val="E7444A"/>
          <w:sz w:val="20"/>
          <w:szCs w:val="20"/>
        </w:rPr>
        <w:t>Gooi en Vechtstreek drinken te veel.</w:t>
      </w:r>
      <w:r w:rsidR="0028224D">
        <w:rPr>
          <w:rFonts w:ascii="Roboto" w:hAnsi="Roboto" w:cs="Arial"/>
          <w:b/>
          <w:color w:val="E7444A"/>
          <w:sz w:val="20"/>
          <w:szCs w:val="20"/>
        </w:rPr>
        <w:t xml:space="preserve"> </w:t>
      </w:r>
      <w:r w:rsidRPr="00037D3B">
        <w:rPr>
          <w:rFonts w:ascii="Roboto" w:hAnsi="Roboto" w:cs="Arial"/>
          <w:b/>
          <w:color w:val="E7444A"/>
          <w:sz w:val="20"/>
          <w:szCs w:val="20"/>
        </w:rPr>
        <w:t xml:space="preserve">Ook beginnen ze te </w:t>
      </w:r>
      <w:r w:rsidRPr="001D5887">
        <w:rPr>
          <w:rFonts w:ascii="Roboto" w:hAnsi="Roboto" w:cs="Arial"/>
          <w:b/>
          <w:color w:val="E7444A"/>
          <w:sz w:val="20"/>
          <w:szCs w:val="20"/>
        </w:rPr>
        <w:t>jong met alcohol</w:t>
      </w:r>
      <w:r w:rsidRPr="00037D3B">
        <w:rPr>
          <w:rFonts w:ascii="Roboto" w:hAnsi="Roboto" w:cs="Arial"/>
          <w:b/>
          <w:color w:val="E7444A"/>
          <w:sz w:val="20"/>
          <w:szCs w:val="20"/>
        </w:rPr>
        <w:t>.</w:t>
      </w:r>
      <w:r w:rsidR="00FD01B1">
        <w:rPr>
          <w:rFonts w:ascii="Roboto" w:hAnsi="Roboto" w:cs="Arial"/>
          <w:b/>
          <w:color w:val="E7444A"/>
          <w:sz w:val="20"/>
          <w:szCs w:val="20"/>
        </w:rPr>
        <w:t xml:space="preserve"> Samen kunnen we</w:t>
      </w:r>
      <w:r w:rsidR="00F36B21">
        <w:rPr>
          <w:rFonts w:ascii="Roboto" w:hAnsi="Roboto" w:cs="Arial"/>
          <w:b/>
          <w:color w:val="E7444A"/>
          <w:sz w:val="20"/>
          <w:szCs w:val="20"/>
        </w:rPr>
        <w:t xml:space="preserve"> daar</w:t>
      </w:r>
      <w:r w:rsidR="00FD01B1">
        <w:rPr>
          <w:rFonts w:ascii="Roboto" w:hAnsi="Roboto" w:cs="Arial"/>
          <w:b/>
          <w:color w:val="E7444A"/>
          <w:sz w:val="20"/>
          <w:szCs w:val="20"/>
        </w:rPr>
        <w:t xml:space="preserve"> verandering in brengen. </w:t>
      </w:r>
      <w:r w:rsidR="0022340D">
        <w:rPr>
          <w:rFonts w:ascii="Roboto" w:hAnsi="Roboto" w:cs="Arial"/>
          <w:b/>
          <w:color w:val="E7444A"/>
          <w:sz w:val="20"/>
          <w:szCs w:val="20"/>
        </w:rPr>
        <w:t xml:space="preserve">Daarom doet </w:t>
      </w:r>
      <w:sdt>
        <w:sdtPr>
          <w:rPr>
            <w:rFonts w:ascii="Roboto" w:hAnsi="Roboto" w:cs="Arial"/>
            <w:b/>
            <w:color w:val="E7444A"/>
            <w:sz w:val="20"/>
            <w:szCs w:val="20"/>
          </w:rPr>
          <w:id w:val="790090206"/>
          <w:placeholder>
            <w:docPart w:val="6BE83ED60CF1477684DC0EC9929E925C"/>
          </w:placeholder>
          <w:showingPlcHdr/>
        </w:sdtPr>
        <w:sdtEndPr/>
        <w:sdtContent>
          <w:r w:rsidR="00986F85">
            <w:rPr>
              <w:rFonts w:ascii="Roboto" w:hAnsi="Roboto" w:cs="Arial"/>
              <w:b/>
              <w:color w:val="E7444A"/>
              <w:sz w:val="20"/>
              <w:szCs w:val="20"/>
            </w:rPr>
            <w:t>…</w:t>
          </w:r>
          <w:r w:rsidR="00DA68DB">
            <w:rPr>
              <w:rFonts w:ascii="Roboto" w:hAnsi="Roboto" w:cs="Arial"/>
              <w:b/>
              <w:color w:val="E7444A"/>
              <w:sz w:val="20"/>
              <w:szCs w:val="20"/>
            </w:rPr>
            <w:t>vul hier de n</w:t>
          </w:r>
          <w:r w:rsidR="001D5887" w:rsidRPr="001D5887">
            <w:rPr>
              <w:rStyle w:val="Tekstvantijdelijkeaanduiding"/>
              <w:rFonts w:ascii="Roboto" w:hAnsi="Roboto"/>
              <w:b/>
              <w:color w:val="E7444A"/>
              <w:sz w:val="20"/>
              <w:szCs w:val="20"/>
            </w:rPr>
            <w:t>aam sportclub/horecagelegenheid/winkel/</w:t>
          </w:r>
          <w:proofErr w:type="spellStart"/>
          <w:r w:rsidR="001D5887" w:rsidRPr="001D5887">
            <w:rPr>
              <w:rStyle w:val="Tekstvantijdelijkeaanduiding"/>
              <w:rFonts w:ascii="Roboto" w:hAnsi="Roboto"/>
              <w:b/>
              <w:color w:val="E7444A"/>
              <w:sz w:val="20"/>
              <w:szCs w:val="20"/>
            </w:rPr>
            <w:t>etc</w:t>
          </w:r>
          <w:proofErr w:type="spellEnd"/>
          <w:r w:rsidR="00DA68DB">
            <w:rPr>
              <w:rStyle w:val="Tekstvantijdelijkeaanduiding"/>
              <w:rFonts w:ascii="Roboto" w:hAnsi="Roboto"/>
              <w:b/>
              <w:color w:val="E7444A"/>
              <w:sz w:val="20"/>
              <w:szCs w:val="20"/>
            </w:rPr>
            <w:t xml:space="preserve"> in</w:t>
          </w:r>
        </w:sdtContent>
      </w:sdt>
      <w:r w:rsidR="00C52CD2" w:rsidRPr="001A384B">
        <w:rPr>
          <w:rFonts w:ascii="Roboto" w:hAnsi="Roboto" w:cs="Arial"/>
          <w:b/>
          <w:color w:val="E7444A"/>
          <w:sz w:val="20"/>
          <w:szCs w:val="20"/>
        </w:rPr>
        <w:t xml:space="preserve"> aan de regionale campagne </w:t>
      </w:r>
      <w:r w:rsidR="00C52CD2" w:rsidRPr="001A384B">
        <w:rPr>
          <w:rFonts w:ascii="Roboto" w:hAnsi="Roboto" w:cs="Arial"/>
          <w:b/>
          <w:i/>
          <w:color w:val="E7444A"/>
          <w:sz w:val="20"/>
          <w:szCs w:val="20"/>
        </w:rPr>
        <w:t xml:space="preserve">Hier fix je NIX. </w:t>
      </w:r>
    </w:p>
    <w:p w:rsidR="00037D3B" w:rsidRPr="001A384B" w:rsidRDefault="00037D3B" w:rsidP="002047F1">
      <w:pPr>
        <w:rPr>
          <w:rFonts w:ascii="Roboto" w:hAnsi="Roboto"/>
          <w:b/>
          <w:sz w:val="20"/>
          <w:szCs w:val="20"/>
        </w:rPr>
      </w:pPr>
    </w:p>
    <w:p w:rsidR="00037D3B" w:rsidRPr="001A384B" w:rsidRDefault="00037D3B" w:rsidP="002047F1">
      <w:pPr>
        <w:rPr>
          <w:rFonts w:ascii="Roboto" w:hAnsi="Roboto"/>
          <w:sz w:val="20"/>
          <w:szCs w:val="20"/>
        </w:rPr>
      </w:pPr>
      <w:r w:rsidRPr="001A384B">
        <w:rPr>
          <w:rFonts w:ascii="Roboto" w:hAnsi="Roboto"/>
          <w:sz w:val="20"/>
          <w:szCs w:val="20"/>
        </w:rPr>
        <w:t>Ondanks de NIX18-wetgeving is het voor jongeren nog te gemakkelijk om aan alcohol te komen. Dat blijkt onder andere uit een inventarisatie die in opdracht van GGD Gooi en Vechtstreek</w:t>
      </w:r>
      <w:r w:rsidR="00F36B21">
        <w:rPr>
          <w:rFonts w:ascii="Roboto" w:hAnsi="Roboto"/>
          <w:sz w:val="20"/>
          <w:szCs w:val="20"/>
        </w:rPr>
        <w:t xml:space="preserve"> is</w:t>
      </w:r>
      <w:r w:rsidRPr="001A384B">
        <w:rPr>
          <w:rFonts w:ascii="Roboto" w:hAnsi="Roboto"/>
          <w:sz w:val="20"/>
          <w:szCs w:val="20"/>
        </w:rPr>
        <w:t xml:space="preserve"> uitg</w:t>
      </w:r>
      <w:bookmarkStart w:id="0" w:name="_GoBack"/>
      <w:bookmarkEnd w:id="0"/>
      <w:r w:rsidRPr="001A384B">
        <w:rPr>
          <w:rFonts w:ascii="Roboto" w:hAnsi="Roboto"/>
          <w:sz w:val="20"/>
          <w:szCs w:val="20"/>
        </w:rPr>
        <w:t xml:space="preserve">evoerd. Eén op de drie 16- en 17-jarigen geeft aan dat leeftijdsgenoten wel eens proberen om zelf alcohol te kopen. Een groter percentage (60%) komt aan alcohol via anderen. </w:t>
      </w:r>
    </w:p>
    <w:p w:rsidR="0022340D" w:rsidRDefault="0022340D" w:rsidP="0022340D">
      <w:pPr>
        <w:rPr>
          <w:rFonts w:ascii="Roboto" w:hAnsi="Roboto"/>
          <w:b/>
          <w:sz w:val="20"/>
          <w:szCs w:val="20"/>
        </w:rPr>
      </w:pPr>
    </w:p>
    <w:p w:rsidR="0022340D" w:rsidRPr="001A384B" w:rsidRDefault="0022340D" w:rsidP="0022340D">
      <w:pPr>
        <w:rPr>
          <w:rFonts w:ascii="Roboto" w:hAnsi="Roboto"/>
          <w:b/>
          <w:sz w:val="20"/>
          <w:szCs w:val="20"/>
        </w:rPr>
      </w:pPr>
      <w:r w:rsidRPr="001A384B">
        <w:rPr>
          <w:rFonts w:ascii="Roboto" w:hAnsi="Roboto"/>
          <w:b/>
          <w:sz w:val="20"/>
          <w:szCs w:val="20"/>
        </w:rPr>
        <w:t xml:space="preserve">Bij </w:t>
      </w:r>
      <w:sdt>
        <w:sdtPr>
          <w:rPr>
            <w:rFonts w:ascii="Roboto" w:hAnsi="Roboto"/>
            <w:b/>
            <w:sz w:val="20"/>
            <w:szCs w:val="20"/>
          </w:rPr>
          <w:id w:val="-981768254"/>
          <w:placeholder>
            <w:docPart w:val="1627B49CBB534CDBA96F47C3248E9183"/>
          </w:placeholder>
          <w:showingPlcHdr/>
        </w:sdtPr>
        <w:sdtEndPr/>
        <w:sdtContent>
          <w:r w:rsidR="00986F85">
            <w:rPr>
              <w:rFonts w:ascii="Roboto" w:hAnsi="Roboto"/>
              <w:b/>
              <w:sz w:val="20"/>
              <w:szCs w:val="20"/>
            </w:rPr>
            <w:t>…</w:t>
          </w:r>
          <w:r w:rsidR="00DA68DB">
            <w:rPr>
              <w:rFonts w:ascii="Roboto" w:hAnsi="Roboto"/>
              <w:b/>
              <w:sz w:val="20"/>
              <w:szCs w:val="20"/>
            </w:rPr>
            <w:t xml:space="preserve">vul hier de </w:t>
          </w:r>
          <w:r w:rsidR="001D5887">
            <w:rPr>
              <w:rStyle w:val="Tekstvantijdelijkeaanduiding"/>
              <w:rFonts w:ascii="Roboto" w:hAnsi="Roboto"/>
              <w:b/>
              <w:color w:val="auto"/>
              <w:sz w:val="20"/>
              <w:szCs w:val="20"/>
            </w:rPr>
            <w:t>naam sportclub/horecagelegenheid/winkel/</w:t>
          </w:r>
          <w:proofErr w:type="spellStart"/>
          <w:r w:rsidR="001D5887">
            <w:rPr>
              <w:rStyle w:val="Tekstvantijdelijkeaanduiding"/>
              <w:rFonts w:ascii="Roboto" w:hAnsi="Roboto"/>
              <w:b/>
              <w:color w:val="auto"/>
              <w:sz w:val="20"/>
              <w:szCs w:val="20"/>
            </w:rPr>
            <w:t>etc</w:t>
          </w:r>
          <w:proofErr w:type="spellEnd"/>
          <w:r w:rsidR="001D5887">
            <w:rPr>
              <w:rStyle w:val="Tekstvantijdelijkeaanduiding"/>
              <w:rFonts w:ascii="Roboto" w:hAnsi="Roboto"/>
              <w:b/>
              <w:color w:val="auto"/>
              <w:sz w:val="20"/>
              <w:szCs w:val="20"/>
            </w:rPr>
            <w:t xml:space="preserve"> </w:t>
          </w:r>
          <w:r w:rsidR="00DA68DB">
            <w:rPr>
              <w:rStyle w:val="Tekstvantijdelijkeaanduiding"/>
              <w:rFonts w:ascii="Roboto" w:hAnsi="Roboto"/>
              <w:b/>
              <w:color w:val="auto"/>
              <w:sz w:val="20"/>
              <w:szCs w:val="20"/>
            </w:rPr>
            <w:t>in</w:t>
          </w:r>
          <w:r w:rsidR="001D5887">
            <w:rPr>
              <w:rStyle w:val="Tekstvantijdelijkeaanduiding"/>
              <w:rFonts w:ascii="Roboto" w:hAnsi="Roboto"/>
              <w:b/>
              <w:color w:val="auto"/>
              <w:sz w:val="20"/>
              <w:szCs w:val="20"/>
            </w:rPr>
            <w:t xml:space="preserve"> </w:t>
          </w:r>
        </w:sdtContent>
      </w:sdt>
      <w:r w:rsidRPr="001D5887">
        <w:rPr>
          <w:rFonts w:ascii="Roboto" w:hAnsi="Roboto"/>
          <w:b/>
          <w:sz w:val="20"/>
          <w:szCs w:val="20"/>
        </w:rPr>
        <w:t>fix je NIX</w:t>
      </w:r>
    </w:p>
    <w:p w:rsidR="00A550BC" w:rsidRDefault="006A750E" w:rsidP="0022340D">
      <w:pPr>
        <w:rPr>
          <w:rFonts w:ascii="Roboto" w:hAnsi="Roboto"/>
          <w:sz w:val="20"/>
          <w:szCs w:val="20"/>
        </w:rPr>
      </w:pPr>
      <w:r w:rsidRPr="002047F1">
        <w:rPr>
          <w:rFonts w:ascii="Roboto" w:hAnsi="Roboto"/>
          <w:i/>
          <w:sz w:val="20"/>
          <w:szCs w:val="20"/>
        </w:rPr>
        <w:t>Hier fix je NIX</w:t>
      </w:r>
      <w:r>
        <w:rPr>
          <w:rFonts w:ascii="Roboto" w:hAnsi="Roboto"/>
          <w:sz w:val="20"/>
          <w:szCs w:val="20"/>
        </w:rPr>
        <w:t xml:space="preserve"> sluit aan bij de landelijke NIX18-campagne. </w:t>
      </w:r>
      <w:r w:rsidR="0022340D" w:rsidRPr="001A384B">
        <w:rPr>
          <w:rFonts w:ascii="Roboto" w:hAnsi="Roboto"/>
          <w:sz w:val="20"/>
          <w:szCs w:val="20"/>
        </w:rPr>
        <w:t xml:space="preserve">De komende maanden is campagnemateriaal </w:t>
      </w:r>
      <w:r w:rsidR="001D5887">
        <w:rPr>
          <w:rFonts w:ascii="Roboto" w:hAnsi="Roboto"/>
          <w:sz w:val="20"/>
          <w:szCs w:val="20"/>
        </w:rPr>
        <w:t>–</w:t>
      </w:r>
      <w:r w:rsidR="00A550BC">
        <w:rPr>
          <w:rFonts w:ascii="Roboto" w:hAnsi="Roboto"/>
          <w:sz w:val="20"/>
          <w:szCs w:val="20"/>
        </w:rPr>
        <w:t xml:space="preserve"> zoals</w:t>
      </w:r>
    </w:p>
    <w:p w:rsidR="00A550BC" w:rsidRDefault="00986F85" w:rsidP="0022340D">
      <w:pPr>
        <w:rPr>
          <w:rFonts w:ascii="Roboto" w:hAnsi="Roboto"/>
          <w:sz w:val="20"/>
          <w:szCs w:val="20"/>
        </w:rPr>
      </w:pPr>
      <w:sdt>
        <w:sdtPr>
          <w:rPr>
            <w:rFonts w:ascii="Roboto" w:hAnsi="Roboto"/>
            <w:sz w:val="20"/>
            <w:szCs w:val="20"/>
          </w:rPr>
          <w:id w:val="361165981"/>
          <w14:checkbox>
            <w14:checked w14:val="0"/>
            <w14:checkedState w14:val="2612" w14:font="MS Gothic"/>
            <w14:uncheckedState w14:val="2610" w14:font="MS Gothic"/>
          </w14:checkbox>
        </w:sdtPr>
        <w:sdtEndPr/>
        <w:sdtContent>
          <w:r w:rsidR="00A550BC">
            <w:rPr>
              <w:rFonts w:ascii="MS Gothic" w:eastAsia="MS Gothic" w:hAnsi="MS Gothic" w:hint="eastAsia"/>
              <w:sz w:val="20"/>
              <w:szCs w:val="20"/>
            </w:rPr>
            <w:t>☐</w:t>
          </w:r>
        </w:sdtContent>
      </w:sdt>
      <w:r w:rsidR="00A550BC">
        <w:rPr>
          <w:rFonts w:ascii="Roboto" w:hAnsi="Roboto"/>
          <w:sz w:val="20"/>
          <w:szCs w:val="20"/>
        </w:rPr>
        <w:t xml:space="preserve"> </w:t>
      </w:r>
      <w:r w:rsidR="0022340D" w:rsidRPr="001A384B">
        <w:rPr>
          <w:rFonts w:ascii="Roboto" w:hAnsi="Roboto"/>
          <w:sz w:val="20"/>
          <w:szCs w:val="20"/>
        </w:rPr>
        <w:t>posters,</w:t>
      </w:r>
    </w:p>
    <w:p w:rsidR="00A550BC" w:rsidRDefault="00986F85" w:rsidP="0022340D">
      <w:pPr>
        <w:rPr>
          <w:rFonts w:ascii="Roboto" w:hAnsi="Roboto"/>
          <w:sz w:val="20"/>
          <w:szCs w:val="20"/>
        </w:rPr>
      </w:pPr>
      <w:sdt>
        <w:sdtPr>
          <w:rPr>
            <w:rFonts w:ascii="Roboto" w:hAnsi="Roboto"/>
            <w:sz w:val="20"/>
            <w:szCs w:val="20"/>
          </w:rPr>
          <w:id w:val="-1918935836"/>
          <w14:checkbox>
            <w14:checked w14:val="0"/>
            <w14:checkedState w14:val="2612" w14:font="MS Gothic"/>
            <w14:uncheckedState w14:val="2610" w14:font="MS Gothic"/>
          </w14:checkbox>
        </w:sdtPr>
        <w:sdtEndPr/>
        <w:sdtContent>
          <w:r w:rsidR="001D5887">
            <w:rPr>
              <w:rFonts w:ascii="MS Gothic" w:eastAsia="MS Gothic" w:hAnsi="MS Gothic" w:hint="eastAsia"/>
              <w:sz w:val="20"/>
              <w:szCs w:val="20"/>
            </w:rPr>
            <w:t>☐</w:t>
          </w:r>
        </w:sdtContent>
      </w:sdt>
      <w:r w:rsidR="00A550BC">
        <w:rPr>
          <w:rFonts w:ascii="Roboto" w:hAnsi="Roboto"/>
          <w:sz w:val="20"/>
          <w:szCs w:val="20"/>
        </w:rPr>
        <w:t xml:space="preserve"> </w:t>
      </w:r>
      <w:r w:rsidR="0022340D" w:rsidRPr="001A384B">
        <w:rPr>
          <w:rFonts w:ascii="Roboto" w:hAnsi="Roboto"/>
          <w:sz w:val="20"/>
          <w:szCs w:val="20"/>
        </w:rPr>
        <w:t>WC-stickers,</w:t>
      </w:r>
    </w:p>
    <w:p w:rsidR="00A550BC" w:rsidRDefault="00986F85" w:rsidP="0022340D">
      <w:pPr>
        <w:rPr>
          <w:rFonts w:ascii="Roboto" w:hAnsi="Roboto"/>
          <w:sz w:val="20"/>
          <w:szCs w:val="20"/>
        </w:rPr>
      </w:pPr>
      <w:sdt>
        <w:sdtPr>
          <w:rPr>
            <w:rFonts w:ascii="Roboto" w:hAnsi="Roboto"/>
            <w:sz w:val="20"/>
            <w:szCs w:val="20"/>
          </w:rPr>
          <w:id w:val="-244802286"/>
          <w14:checkbox>
            <w14:checked w14:val="0"/>
            <w14:checkedState w14:val="2612" w14:font="MS Gothic"/>
            <w14:uncheckedState w14:val="2610" w14:font="MS Gothic"/>
          </w14:checkbox>
        </w:sdtPr>
        <w:sdtEndPr/>
        <w:sdtContent>
          <w:r w:rsidR="001D5887">
            <w:rPr>
              <w:rFonts w:ascii="MS Gothic" w:eastAsia="MS Gothic" w:hAnsi="MS Gothic" w:hint="eastAsia"/>
              <w:sz w:val="20"/>
              <w:szCs w:val="20"/>
            </w:rPr>
            <w:t>☐</w:t>
          </w:r>
        </w:sdtContent>
      </w:sdt>
      <w:r w:rsidR="00A550BC">
        <w:rPr>
          <w:rFonts w:ascii="Roboto" w:hAnsi="Roboto"/>
          <w:sz w:val="20"/>
          <w:szCs w:val="20"/>
        </w:rPr>
        <w:t xml:space="preserve"> </w:t>
      </w:r>
      <w:r w:rsidR="0022340D" w:rsidRPr="001A384B">
        <w:rPr>
          <w:rFonts w:ascii="Roboto" w:hAnsi="Roboto"/>
          <w:sz w:val="20"/>
          <w:szCs w:val="20"/>
        </w:rPr>
        <w:t>T-shirts,</w:t>
      </w:r>
    </w:p>
    <w:p w:rsidR="00A550BC" w:rsidRDefault="00986F85" w:rsidP="0022340D">
      <w:pPr>
        <w:rPr>
          <w:rFonts w:ascii="Roboto" w:hAnsi="Roboto"/>
          <w:sz w:val="20"/>
          <w:szCs w:val="20"/>
        </w:rPr>
      </w:pPr>
      <w:sdt>
        <w:sdtPr>
          <w:rPr>
            <w:rFonts w:ascii="Roboto" w:hAnsi="Roboto"/>
            <w:sz w:val="20"/>
            <w:szCs w:val="20"/>
          </w:rPr>
          <w:id w:val="765350333"/>
          <w14:checkbox>
            <w14:checked w14:val="0"/>
            <w14:checkedState w14:val="2612" w14:font="MS Gothic"/>
            <w14:uncheckedState w14:val="2610" w14:font="MS Gothic"/>
          </w14:checkbox>
        </w:sdtPr>
        <w:sdtEndPr/>
        <w:sdtContent>
          <w:r w:rsidR="001D5887">
            <w:rPr>
              <w:rFonts w:ascii="MS Gothic" w:eastAsia="MS Gothic" w:hAnsi="MS Gothic" w:hint="eastAsia"/>
              <w:sz w:val="20"/>
              <w:szCs w:val="20"/>
            </w:rPr>
            <w:t>☐</w:t>
          </w:r>
        </w:sdtContent>
      </w:sdt>
      <w:r w:rsidR="00A550BC">
        <w:rPr>
          <w:rFonts w:ascii="Roboto" w:hAnsi="Roboto"/>
          <w:sz w:val="20"/>
          <w:szCs w:val="20"/>
        </w:rPr>
        <w:t xml:space="preserve"> </w:t>
      </w:r>
      <w:r w:rsidR="0022340D" w:rsidRPr="001A384B">
        <w:rPr>
          <w:rFonts w:ascii="Roboto" w:hAnsi="Roboto"/>
          <w:sz w:val="20"/>
          <w:szCs w:val="20"/>
        </w:rPr>
        <w:t xml:space="preserve">onderzetters </w:t>
      </w:r>
    </w:p>
    <w:p w:rsidR="0022340D" w:rsidRDefault="00FD01B1" w:rsidP="0022340D">
      <w:pPr>
        <w:rPr>
          <w:rFonts w:ascii="Roboto" w:hAnsi="Roboto"/>
          <w:sz w:val="20"/>
          <w:szCs w:val="20"/>
        </w:rPr>
      </w:pPr>
      <w:r>
        <w:rPr>
          <w:rFonts w:ascii="Roboto" w:hAnsi="Roboto"/>
          <w:sz w:val="20"/>
          <w:szCs w:val="20"/>
        </w:rPr>
        <w:t xml:space="preserve">- </w:t>
      </w:r>
      <w:r w:rsidR="0022340D" w:rsidRPr="001A384B">
        <w:rPr>
          <w:rFonts w:ascii="Roboto" w:hAnsi="Roboto"/>
          <w:sz w:val="20"/>
          <w:szCs w:val="20"/>
        </w:rPr>
        <w:t xml:space="preserve">zichtbaar in onze </w:t>
      </w:r>
      <w:sdt>
        <w:sdtPr>
          <w:rPr>
            <w:rFonts w:ascii="Roboto" w:hAnsi="Roboto"/>
            <w:sz w:val="20"/>
            <w:szCs w:val="20"/>
          </w:rPr>
          <w:id w:val="254862757"/>
          <w:placeholder>
            <w:docPart w:val="39B9935A69324725ABBEC2F22F7AB9A9"/>
          </w:placeholder>
          <w:showingPlcHdr/>
        </w:sdtPr>
        <w:sdtEndPr/>
        <w:sdtContent>
          <w:r w:rsidR="00986F85">
            <w:rPr>
              <w:rFonts w:ascii="Roboto" w:hAnsi="Roboto"/>
              <w:sz w:val="20"/>
              <w:szCs w:val="20"/>
            </w:rPr>
            <w:t>…</w:t>
          </w:r>
          <w:r w:rsidR="00DA68DB">
            <w:rPr>
              <w:rFonts w:ascii="Roboto" w:hAnsi="Roboto"/>
              <w:sz w:val="20"/>
              <w:szCs w:val="20"/>
            </w:rPr>
            <w:t xml:space="preserve">vul hier de </w:t>
          </w:r>
          <w:r w:rsidR="001D5887">
            <w:rPr>
              <w:rFonts w:ascii="Roboto" w:hAnsi="Roboto"/>
              <w:sz w:val="20"/>
              <w:szCs w:val="20"/>
            </w:rPr>
            <w:t>vereniging/horecagelegenheid/winkel/etc</w:t>
          </w:r>
          <w:r w:rsidR="00DA68DB">
            <w:rPr>
              <w:rFonts w:ascii="Roboto" w:hAnsi="Roboto"/>
              <w:sz w:val="20"/>
              <w:szCs w:val="20"/>
            </w:rPr>
            <w:t xml:space="preserve"> in</w:t>
          </w:r>
          <w:r w:rsidR="001D5887" w:rsidRPr="001D5887">
            <w:rPr>
              <w:rStyle w:val="Tekstvantijdelijkeaanduiding"/>
              <w:rFonts w:ascii="Roboto" w:hAnsi="Roboto"/>
              <w:color w:val="auto"/>
              <w:sz w:val="20"/>
              <w:szCs w:val="20"/>
            </w:rPr>
            <w:t>.</w:t>
          </w:r>
        </w:sdtContent>
      </w:sdt>
      <w:r w:rsidR="001D5887">
        <w:rPr>
          <w:rFonts w:ascii="Roboto" w:hAnsi="Roboto"/>
          <w:sz w:val="20"/>
          <w:szCs w:val="20"/>
        </w:rPr>
        <w:t>.</w:t>
      </w:r>
      <w:r w:rsidR="00A550BC">
        <w:rPr>
          <w:rFonts w:ascii="Roboto" w:hAnsi="Roboto"/>
          <w:sz w:val="20"/>
          <w:szCs w:val="20"/>
        </w:rPr>
        <w:t xml:space="preserve"> </w:t>
      </w:r>
      <w:r w:rsidR="0022340D" w:rsidRPr="001A384B">
        <w:rPr>
          <w:rFonts w:ascii="Roboto" w:hAnsi="Roboto"/>
          <w:sz w:val="20"/>
          <w:szCs w:val="20"/>
        </w:rPr>
        <w:t>En natuurlijk doen wij er alles aan om te voorkomen dat jongeren onder de 18 jaar bij ons aan alcohol komen. Zo vragen wij klanten tot 25 jaar altijd om een ID-bewijs</w:t>
      </w:r>
      <w:r w:rsidR="006A750E">
        <w:rPr>
          <w:rFonts w:ascii="Roboto" w:hAnsi="Roboto"/>
          <w:sz w:val="20"/>
          <w:szCs w:val="20"/>
        </w:rPr>
        <w:t>. D</w:t>
      </w:r>
      <w:r w:rsidR="0022340D" w:rsidRPr="001A384B">
        <w:rPr>
          <w:rFonts w:ascii="Roboto" w:hAnsi="Roboto"/>
          <w:sz w:val="20"/>
          <w:szCs w:val="20"/>
        </w:rPr>
        <w:t>at volwassenen alcohol kopen voor minderjarige</w:t>
      </w:r>
      <w:r w:rsidR="006A750E">
        <w:rPr>
          <w:rFonts w:ascii="Roboto" w:hAnsi="Roboto"/>
          <w:sz w:val="20"/>
          <w:szCs w:val="20"/>
        </w:rPr>
        <w:t>n staan wij niet toe.</w:t>
      </w:r>
    </w:p>
    <w:p w:rsidR="00037D3B" w:rsidRPr="001A384B" w:rsidRDefault="00037D3B" w:rsidP="002047F1">
      <w:pPr>
        <w:rPr>
          <w:rFonts w:ascii="Roboto" w:hAnsi="Roboto"/>
          <w:i/>
          <w:sz w:val="20"/>
          <w:szCs w:val="20"/>
        </w:rPr>
      </w:pPr>
    </w:p>
    <w:p w:rsidR="00037D3B" w:rsidRPr="001A384B" w:rsidRDefault="00037D3B" w:rsidP="002047F1">
      <w:pPr>
        <w:rPr>
          <w:rFonts w:ascii="Roboto" w:hAnsi="Roboto"/>
          <w:b/>
          <w:sz w:val="20"/>
          <w:szCs w:val="20"/>
        </w:rPr>
      </w:pPr>
      <w:r w:rsidRPr="001A384B">
        <w:rPr>
          <w:rFonts w:ascii="Roboto" w:hAnsi="Roboto"/>
          <w:b/>
          <w:sz w:val="20"/>
          <w:szCs w:val="20"/>
        </w:rPr>
        <w:t>‘Al ga je op je kop staan’</w:t>
      </w:r>
    </w:p>
    <w:p w:rsidR="00037D3B" w:rsidRPr="001A384B" w:rsidRDefault="00037D3B" w:rsidP="002047F1">
      <w:pPr>
        <w:rPr>
          <w:rFonts w:ascii="Roboto" w:hAnsi="Roboto"/>
          <w:sz w:val="20"/>
          <w:szCs w:val="20"/>
        </w:rPr>
      </w:pPr>
      <w:r w:rsidRPr="001A384B">
        <w:rPr>
          <w:rFonts w:ascii="Roboto" w:hAnsi="Roboto"/>
          <w:sz w:val="20"/>
          <w:szCs w:val="20"/>
        </w:rPr>
        <w:t xml:space="preserve">Juist de sociale omgeving kan ervoor zorgen dat jongeren niet in de verleiding komen om alcohol te drinken. Vandaar dat </w:t>
      </w:r>
      <w:r w:rsidRPr="001A384B">
        <w:rPr>
          <w:rFonts w:ascii="Roboto" w:hAnsi="Roboto"/>
          <w:i/>
          <w:sz w:val="20"/>
          <w:szCs w:val="20"/>
        </w:rPr>
        <w:t>Hier fix je NIX</w:t>
      </w:r>
      <w:r w:rsidRPr="001A384B">
        <w:rPr>
          <w:rFonts w:ascii="Roboto" w:hAnsi="Roboto"/>
          <w:sz w:val="20"/>
          <w:szCs w:val="20"/>
        </w:rPr>
        <w:t xml:space="preserve"> zich in de eerste plaats op die omgeving richt. De regionale campagne is bedoeld om </w:t>
      </w:r>
      <w:r w:rsidR="0022340D">
        <w:rPr>
          <w:rFonts w:ascii="Roboto" w:hAnsi="Roboto"/>
          <w:sz w:val="20"/>
          <w:szCs w:val="20"/>
        </w:rPr>
        <w:t xml:space="preserve">met elkaar </w:t>
      </w:r>
      <w:r w:rsidRPr="001A384B">
        <w:rPr>
          <w:rFonts w:ascii="Roboto" w:hAnsi="Roboto"/>
          <w:sz w:val="20"/>
          <w:szCs w:val="20"/>
        </w:rPr>
        <w:t xml:space="preserve">een duidelijke grens te trekken en die ook te bewaken. </w:t>
      </w:r>
    </w:p>
    <w:p w:rsidR="00C800CB" w:rsidRPr="001A384B" w:rsidRDefault="00C800CB" w:rsidP="002047F1">
      <w:pPr>
        <w:rPr>
          <w:rFonts w:ascii="Roboto" w:hAnsi="Roboto"/>
          <w:sz w:val="20"/>
          <w:szCs w:val="20"/>
        </w:rPr>
      </w:pPr>
    </w:p>
    <w:p w:rsidR="00C800CB" w:rsidRPr="001A384B" w:rsidRDefault="00C800CB" w:rsidP="001A384B">
      <w:pPr>
        <w:jc w:val="both"/>
        <w:rPr>
          <w:rFonts w:ascii="Roboto" w:hAnsi="Roboto"/>
          <w:sz w:val="20"/>
          <w:szCs w:val="20"/>
        </w:rPr>
      </w:pPr>
      <w:r w:rsidRPr="001A384B">
        <w:rPr>
          <w:rFonts w:ascii="Roboto" w:hAnsi="Roboto"/>
          <w:noProof/>
          <w:sz w:val="20"/>
          <w:szCs w:val="20"/>
          <w:lang w:eastAsia="nl-NL"/>
        </w:rPr>
        <w:t xml:space="preserve">Meer informatie over de campagne: </w:t>
      </w:r>
      <w:hyperlink r:id="rId9" w:history="1">
        <w:r w:rsidRPr="001A384B">
          <w:rPr>
            <w:rStyle w:val="Hyperlink"/>
            <w:rFonts w:ascii="Roboto" w:hAnsi="Roboto"/>
            <w:noProof/>
            <w:sz w:val="20"/>
            <w:szCs w:val="20"/>
            <w:lang w:eastAsia="nl-NL"/>
          </w:rPr>
          <w:t>www.hierfixjenix.nl</w:t>
        </w:r>
      </w:hyperlink>
      <w:r w:rsidRPr="001A384B">
        <w:rPr>
          <w:rFonts w:ascii="Roboto" w:hAnsi="Roboto"/>
          <w:noProof/>
          <w:sz w:val="20"/>
          <w:szCs w:val="20"/>
          <w:lang w:eastAsia="nl-NL"/>
        </w:rPr>
        <w:t xml:space="preserve"> </w:t>
      </w:r>
    </w:p>
    <w:p w:rsidR="00037D3B" w:rsidRPr="0028224D" w:rsidRDefault="00DA68DB" w:rsidP="0028224D">
      <w:pPr>
        <w:spacing w:after="100" w:afterAutospacing="1"/>
        <w:jc w:val="both"/>
        <w:rPr>
          <w:rFonts w:ascii="Roboto" w:eastAsia="Times New Roman" w:hAnsi="Roboto" w:cs="Arial"/>
          <w:color w:val="292B2C"/>
          <w:sz w:val="20"/>
          <w:szCs w:val="20"/>
          <w:lang w:eastAsia="nl-NL"/>
        </w:rPr>
      </w:pPr>
      <w:r w:rsidRPr="0028224D">
        <w:rPr>
          <w:rFonts w:ascii="Roboto" w:hAnsi="Roboto"/>
          <w:b/>
          <w:noProof/>
          <w:sz w:val="20"/>
          <w:szCs w:val="20"/>
          <w:lang w:eastAsia="nl-NL"/>
        </w:rPr>
        <mc:AlternateContent>
          <mc:Choice Requires="wps">
            <w:drawing>
              <wp:anchor distT="0" distB="0" distL="114300" distR="114300" simplePos="0" relativeHeight="251661312" behindDoc="0" locked="0" layoutInCell="1" allowOverlap="1" wp14:anchorId="2394C16C" wp14:editId="1CCD1298">
                <wp:simplePos x="0" y="0"/>
                <wp:positionH relativeFrom="column">
                  <wp:posOffset>2748280</wp:posOffset>
                </wp:positionH>
                <wp:positionV relativeFrom="paragraph">
                  <wp:posOffset>1512196</wp:posOffset>
                </wp:positionV>
                <wp:extent cx="3234055" cy="1403985"/>
                <wp:effectExtent l="0" t="0" r="444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403985"/>
                        </a:xfrm>
                        <a:prstGeom prst="rect">
                          <a:avLst/>
                        </a:prstGeom>
                        <a:solidFill>
                          <a:srgbClr val="FFFFFF"/>
                        </a:solidFill>
                        <a:ln w="9525">
                          <a:noFill/>
                          <a:miter lim="800000"/>
                          <a:headEnd/>
                          <a:tailEnd/>
                        </a:ln>
                      </wps:spPr>
                      <wps:txbx>
                        <w:txbxContent>
                          <w:p w:rsidR="0028224D" w:rsidRPr="0028224D" w:rsidRDefault="0028224D" w:rsidP="002047F1">
                            <w:pPr>
                              <w:rPr>
                                <w:rFonts w:ascii="Roboto" w:hAnsi="Roboto"/>
                                <w:i/>
                                <w:sz w:val="16"/>
                                <w:szCs w:val="16"/>
                              </w:rPr>
                            </w:pPr>
                            <w:r w:rsidRPr="0028224D">
                              <w:rPr>
                                <w:rFonts w:ascii="Roboto" w:hAnsi="Roboto"/>
                                <w:sz w:val="16"/>
                                <w:szCs w:val="16"/>
                              </w:rPr>
                              <w:t xml:space="preserve">De campagne </w:t>
                            </w:r>
                            <w:r w:rsidRPr="0028224D">
                              <w:rPr>
                                <w:rFonts w:ascii="Roboto" w:hAnsi="Roboto"/>
                                <w:i/>
                                <w:sz w:val="16"/>
                                <w:szCs w:val="16"/>
                              </w:rPr>
                              <w:t xml:space="preserve">Hier fix je NIX is een initiatief van GGD Gooi en Vechtstreek, in samenwerking met scholen, horeca, </w:t>
                            </w:r>
                            <w:proofErr w:type="spellStart"/>
                            <w:r w:rsidRPr="0028224D">
                              <w:rPr>
                                <w:rFonts w:ascii="Roboto" w:hAnsi="Roboto"/>
                                <w:i/>
                                <w:sz w:val="16"/>
                                <w:szCs w:val="16"/>
                              </w:rPr>
                              <w:t>retail</w:t>
                            </w:r>
                            <w:proofErr w:type="spellEnd"/>
                            <w:r w:rsidRPr="0028224D">
                              <w:rPr>
                                <w:rFonts w:ascii="Roboto" w:hAnsi="Roboto"/>
                                <w:i/>
                                <w:sz w:val="16"/>
                                <w:szCs w:val="16"/>
                              </w:rPr>
                              <w:t xml:space="preserve">, sportverenigingen, verslavingszorg, Jeugd &amp; Gezin en ouders. Vragen? Neem contact op via </w:t>
                            </w:r>
                            <w:hyperlink r:id="rId10" w:history="1">
                              <w:r w:rsidRPr="0028224D">
                                <w:rPr>
                                  <w:rStyle w:val="Hyperlink"/>
                                  <w:rFonts w:ascii="Roboto" w:hAnsi="Roboto"/>
                                  <w:i/>
                                  <w:sz w:val="16"/>
                                  <w:szCs w:val="16"/>
                                </w:rPr>
                                <w:t>hierfixjenix@ggdgv.nl</w:t>
                              </w:r>
                            </w:hyperlink>
                            <w:r w:rsidRPr="0028224D">
                              <w:rPr>
                                <w:rFonts w:ascii="Roboto" w:hAnsi="Roboto"/>
                                <w:i/>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16.4pt;margin-top:119.05pt;width:254.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" stroked="f">
                <v:textbox style="mso-fit-shape-to-text:t">
                  <w:txbxContent>
                    <w:p w:rsidR="0028224D" w:rsidRPr="0028224D" w:rsidRDefault="0028224D" w:rsidP="002047F1">
                      <w:pPr>
                        <w:rPr>
                          <w:rFonts w:ascii="Roboto" w:hAnsi="Roboto"/>
                          <w:i/>
                          <w:sz w:val="16"/>
                          <w:szCs w:val="16"/>
                        </w:rPr>
                      </w:pPr>
                      <w:r w:rsidRPr="0028224D">
                        <w:rPr>
                          <w:rFonts w:ascii="Roboto" w:hAnsi="Roboto"/>
                          <w:sz w:val="16"/>
                          <w:szCs w:val="16"/>
                        </w:rPr>
                        <w:t xml:space="preserve">De campagne </w:t>
                      </w:r>
                      <w:r w:rsidRPr="0028224D">
                        <w:rPr>
                          <w:rFonts w:ascii="Roboto" w:hAnsi="Roboto"/>
                          <w:i/>
                          <w:sz w:val="16"/>
                          <w:szCs w:val="16"/>
                        </w:rPr>
                        <w:t xml:space="preserve">Hier fix je NIX is een initiatief van GGD Gooi en Vechtstreek, in samenwerking met scholen, horeca, </w:t>
                      </w:r>
                      <w:proofErr w:type="spellStart"/>
                      <w:r w:rsidRPr="0028224D">
                        <w:rPr>
                          <w:rFonts w:ascii="Roboto" w:hAnsi="Roboto"/>
                          <w:i/>
                          <w:sz w:val="16"/>
                          <w:szCs w:val="16"/>
                        </w:rPr>
                        <w:t>retail</w:t>
                      </w:r>
                      <w:proofErr w:type="spellEnd"/>
                      <w:r w:rsidRPr="0028224D">
                        <w:rPr>
                          <w:rFonts w:ascii="Roboto" w:hAnsi="Roboto"/>
                          <w:i/>
                          <w:sz w:val="16"/>
                          <w:szCs w:val="16"/>
                        </w:rPr>
                        <w:t xml:space="preserve">, sportverenigingen, verslavingszorg, Jeugd &amp; Gezin en ouders. Vragen? Neem contact op via </w:t>
                      </w:r>
                      <w:hyperlink r:id="rId11" w:history="1">
                        <w:r w:rsidRPr="0028224D">
                          <w:rPr>
                            <w:rStyle w:val="Hyperlink"/>
                            <w:rFonts w:ascii="Roboto" w:hAnsi="Roboto"/>
                            <w:i/>
                            <w:sz w:val="16"/>
                            <w:szCs w:val="16"/>
                          </w:rPr>
                          <w:t>hierfixjenix@ggdgv.nl</w:t>
                        </w:r>
                      </w:hyperlink>
                      <w:r w:rsidRPr="0028224D">
                        <w:rPr>
                          <w:rFonts w:ascii="Roboto" w:hAnsi="Roboto"/>
                          <w:i/>
                          <w:sz w:val="16"/>
                          <w:szCs w:val="16"/>
                        </w:rPr>
                        <w:t xml:space="preserve"> </w:t>
                      </w:r>
                    </w:p>
                  </w:txbxContent>
                </v:textbox>
              </v:shape>
            </w:pict>
          </mc:Fallback>
        </mc:AlternateContent>
      </w:r>
      <w:r>
        <w:rPr>
          <w:rFonts w:ascii="Roboto" w:hAnsi="Roboto"/>
          <w:b/>
          <w:noProof/>
          <w:sz w:val="20"/>
          <w:szCs w:val="20"/>
          <w:lang w:eastAsia="nl-NL"/>
        </w:rPr>
        <w:drawing>
          <wp:anchor distT="0" distB="0" distL="114300" distR="114300" simplePos="0" relativeHeight="251659264" behindDoc="0" locked="0" layoutInCell="1" allowOverlap="1" wp14:anchorId="4B278204" wp14:editId="45B3B17D">
            <wp:simplePos x="0" y="0"/>
            <wp:positionH relativeFrom="column">
              <wp:posOffset>-7620</wp:posOffset>
            </wp:positionH>
            <wp:positionV relativeFrom="paragraph">
              <wp:posOffset>1599359</wp:posOffset>
            </wp:positionV>
            <wp:extent cx="2047875" cy="588010"/>
            <wp:effectExtent l="0" t="0" r="9525"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d-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7875" cy="588010"/>
                    </a:xfrm>
                    <a:prstGeom prst="rect">
                      <a:avLst/>
                    </a:prstGeom>
                  </pic:spPr>
                </pic:pic>
              </a:graphicData>
            </a:graphic>
            <wp14:sizeRelH relativeFrom="page">
              <wp14:pctWidth>0</wp14:pctWidth>
            </wp14:sizeRelH>
            <wp14:sizeRelV relativeFrom="page">
              <wp14:pctHeight>0</wp14:pctHeight>
            </wp14:sizeRelV>
          </wp:anchor>
        </w:drawing>
      </w:r>
      <w:r w:rsidR="004D3294">
        <w:rPr>
          <w:noProof/>
          <w:lang w:eastAsia="nl-NL"/>
        </w:rPr>
        <w:drawing>
          <wp:anchor distT="0" distB="0" distL="114300" distR="114300" simplePos="0" relativeHeight="251662336" behindDoc="0" locked="0" layoutInCell="1" allowOverlap="1" wp14:anchorId="19ACE0AE" wp14:editId="183425A4">
            <wp:simplePos x="0" y="0"/>
            <wp:positionH relativeFrom="column">
              <wp:posOffset>-71120</wp:posOffset>
            </wp:positionH>
            <wp:positionV relativeFrom="paragraph">
              <wp:posOffset>16510</wp:posOffset>
            </wp:positionV>
            <wp:extent cx="6172200" cy="1390015"/>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12600" t="35441" r="11642" b="34221"/>
                    <a:stretch/>
                  </pic:blipFill>
                  <pic:spPr bwMode="auto">
                    <a:xfrm>
                      <a:off x="0" y="0"/>
                      <a:ext cx="61722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37D3B" w:rsidRPr="0028224D" w:rsidSect="0028224D">
      <w:pgSz w:w="12240" w:h="15840"/>
      <w:pgMar w:top="567" w:right="1417" w:bottom="28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D09" w:rsidRDefault="00454D09">
      <w:r>
        <w:separator/>
      </w:r>
    </w:p>
  </w:endnote>
  <w:endnote w:type="continuationSeparator" w:id="0">
    <w:p w:rsidR="00454D09" w:rsidRDefault="0045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D09" w:rsidRDefault="00454D09">
      <w:r>
        <w:separator/>
      </w:r>
    </w:p>
  </w:footnote>
  <w:footnote w:type="continuationSeparator" w:id="0">
    <w:p w:rsidR="00454D09" w:rsidRDefault="00454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2E09C0"/>
    <w:lvl w:ilvl="0">
      <w:start w:val="1"/>
      <w:numFmt w:val="decimal"/>
      <w:pStyle w:val="Lijstnummering"/>
      <w:lvlText w:val="%1."/>
      <w:lvlJc w:val="left"/>
      <w:pPr>
        <w:tabs>
          <w:tab w:val="num" w:pos="360"/>
        </w:tabs>
        <w:ind w:left="360" w:hanging="360"/>
      </w:pPr>
    </w:lvl>
  </w:abstractNum>
  <w:abstractNum w:abstractNumId="1">
    <w:nsid w:val="FFFFFF89"/>
    <w:multiLevelType w:val="singleLevel"/>
    <w:tmpl w:val="193EA166"/>
    <w:lvl w:ilvl="0">
      <w:start w:val="1"/>
      <w:numFmt w:val="bullet"/>
      <w:lvlText w:val=""/>
      <w:lvlJc w:val="left"/>
      <w:pPr>
        <w:tabs>
          <w:tab w:val="num" w:pos="360"/>
        </w:tabs>
        <w:ind w:left="360" w:hanging="360"/>
      </w:pPr>
      <w:rPr>
        <w:rFonts w:ascii="Symbol" w:hAnsi="Symbol" w:hint="default"/>
      </w:rPr>
    </w:lvl>
  </w:abstractNum>
  <w:abstractNum w:abstractNumId="2">
    <w:nsid w:val="094D7EE3"/>
    <w:multiLevelType w:val="multilevel"/>
    <w:tmpl w:val="B6AC5FE2"/>
    <w:lvl w:ilvl="0">
      <w:start w:val="1"/>
      <w:numFmt w:val="decimal"/>
      <w:lvlText w:val="%1."/>
      <w:lvlJc w:val="left"/>
      <w:pPr>
        <w:ind w:left="360" w:hanging="360"/>
      </w:pPr>
      <w:rPr>
        <w:rFonts w:hint="default"/>
        <w:sz w:val="20"/>
      </w:rPr>
    </w:lvl>
    <w:lvl w:ilvl="1">
      <w:start w:val="1"/>
      <w:numFmt w:val="bullet"/>
      <w:lvlText w:val="o"/>
      <w:lvlJc w:val="left"/>
      <w:pPr>
        <w:tabs>
          <w:tab w:val="num" w:pos="907"/>
        </w:tabs>
        <w:ind w:left="907" w:hanging="453"/>
      </w:pPr>
      <w:rPr>
        <w:rFonts w:ascii="Courier New" w:hAnsi="Courier New" w:hint="default"/>
        <w:sz w:val="20"/>
      </w:rPr>
    </w:lvl>
    <w:lvl w:ilvl="2">
      <w:start w:val="1"/>
      <w:numFmt w:val="bullet"/>
      <w:lvlText w:val=""/>
      <w:lvlJc w:val="left"/>
      <w:pPr>
        <w:tabs>
          <w:tab w:val="num" w:pos="1361"/>
        </w:tabs>
        <w:ind w:left="1361" w:hanging="454"/>
      </w:pPr>
      <w:rPr>
        <w:rFonts w:ascii="Wingdings" w:hAnsi="Wingdings" w:hint="default"/>
        <w:sz w:val="20"/>
      </w:rPr>
    </w:lvl>
    <w:lvl w:ilvl="3">
      <w:start w:val="1"/>
      <w:numFmt w:val="bullet"/>
      <w:lvlText w:val=""/>
      <w:lvlJc w:val="left"/>
      <w:pPr>
        <w:tabs>
          <w:tab w:val="num" w:pos="1814"/>
        </w:tabs>
        <w:ind w:left="1814" w:hanging="453"/>
      </w:pPr>
      <w:rPr>
        <w:rFonts w:ascii="Wingdings" w:hAnsi="Wingdings" w:hint="default"/>
        <w:sz w:val="20"/>
      </w:rPr>
    </w:lvl>
    <w:lvl w:ilvl="4">
      <w:start w:val="1"/>
      <w:numFmt w:val="bullet"/>
      <w:lvlText w:val=""/>
      <w:lvlJc w:val="left"/>
      <w:pPr>
        <w:tabs>
          <w:tab w:val="num" w:pos="2268"/>
        </w:tabs>
        <w:ind w:left="2268" w:hanging="454"/>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382B62"/>
    <w:multiLevelType w:val="hybridMultilevel"/>
    <w:tmpl w:val="16226156"/>
    <w:lvl w:ilvl="0" w:tplc="04130001">
      <w:start w:val="1"/>
      <w:numFmt w:val="bullet"/>
      <w:lvlText w:val=""/>
      <w:lvlJc w:val="left"/>
      <w:pPr>
        <w:ind w:left="468" w:hanging="360"/>
      </w:pPr>
      <w:rPr>
        <w:rFonts w:ascii="Symbol" w:hAnsi="Symbol" w:hint="default"/>
      </w:rPr>
    </w:lvl>
    <w:lvl w:ilvl="1" w:tplc="04130003" w:tentative="1">
      <w:start w:val="1"/>
      <w:numFmt w:val="bullet"/>
      <w:lvlText w:val="o"/>
      <w:lvlJc w:val="left"/>
      <w:pPr>
        <w:ind w:left="1188" w:hanging="360"/>
      </w:pPr>
      <w:rPr>
        <w:rFonts w:ascii="Courier New" w:hAnsi="Courier New" w:cs="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cs="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cs="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4">
    <w:nsid w:val="2D6232C4"/>
    <w:multiLevelType w:val="hybridMultilevel"/>
    <w:tmpl w:val="96220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0AD10D5"/>
    <w:multiLevelType w:val="hybridMultilevel"/>
    <w:tmpl w:val="69A2D8E8"/>
    <w:lvl w:ilvl="0" w:tplc="04130001">
      <w:start w:val="1"/>
      <w:numFmt w:val="bullet"/>
      <w:lvlText w:val=""/>
      <w:lvlJc w:val="left"/>
      <w:pPr>
        <w:ind w:left="465" w:hanging="360"/>
      </w:pPr>
      <w:rPr>
        <w:rFonts w:ascii="Symbol" w:hAnsi="Symbol" w:hint="default"/>
      </w:rPr>
    </w:lvl>
    <w:lvl w:ilvl="1" w:tplc="04130003" w:tentative="1">
      <w:start w:val="1"/>
      <w:numFmt w:val="bullet"/>
      <w:lvlText w:val="o"/>
      <w:lvlJc w:val="left"/>
      <w:pPr>
        <w:ind w:left="1185" w:hanging="360"/>
      </w:pPr>
      <w:rPr>
        <w:rFonts w:ascii="Courier New" w:hAnsi="Courier New" w:cs="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cs="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cs="Courier New" w:hint="default"/>
      </w:rPr>
    </w:lvl>
    <w:lvl w:ilvl="8" w:tplc="04130005" w:tentative="1">
      <w:start w:val="1"/>
      <w:numFmt w:val="bullet"/>
      <w:lvlText w:val=""/>
      <w:lvlJc w:val="left"/>
      <w:pPr>
        <w:ind w:left="6225" w:hanging="360"/>
      </w:pPr>
      <w:rPr>
        <w:rFonts w:ascii="Wingdings" w:hAnsi="Wingdings" w:hint="default"/>
      </w:rPr>
    </w:lvl>
  </w:abstractNum>
  <w:abstractNum w:abstractNumId="6">
    <w:nsid w:val="3166611C"/>
    <w:multiLevelType w:val="hybridMultilevel"/>
    <w:tmpl w:val="6A128BA4"/>
    <w:lvl w:ilvl="0" w:tplc="04130001">
      <w:start w:val="1"/>
      <w:numFmt w:val="bullet"/>
      <w:lvlText w:val=""/>
      <w:lvlJc w:val="left"/>
      <w:pPr>
        <w:ind w:left="467" w:hanging="360"/>
      </w:pPr>
      <w:rPr>
        <w:rFonts w:ascii="Symbol" w:hAnsi="Symbol" w:hint="default"/>
      </w:rPr>
    </w:lvl>
    <w:lvl w:ilvl="1" w:tplc="04130003" w:tentative="1">
      <w:start w:val="1"/>
      <w:numFmt w:val="bullet"/>
      <w:lvlText w:val="o"/>
      <w:lvlJc w:val="left"/>
      <w:pPr>
        <w:ind w:left="1187" w:hanging="360"/>
      </w:pPr>
      <w:rPr>
        <w:rFonts w:ascii="Courier New" w:hAnsi="Courier New" w:cs="Courier New" w:hint="default"/>
      </w:rPr>
    </w:lvl>
    <w:lvl w:ilvl="2" w:tplc="04130005" w:tentative="1">
      <w:start w:val="1"/>
      <w:numFmt w:val="bullet"/>
      <w:lvlText w:val=""/>
      <w:lvlJc w:val="left"/>
      <w:pPr>
        <w:ind w:left="1907" w:hanging="360"/>
      </w:pPr>
      <w:rPr>
        <w:rFonts w:ascii="Wingdings" w:hAnsi="Wingdings" w:hint="default"/>
      </w:rPr>
    </w:lvl>
    <w:lvl w:ilvl="3" w:tplc="04130001" w:tentative="1">
      <w:start w:val="1"/>
      <w:numFmt w:val="bullet"/>
      <w:lvlText w:val=""/>
      <w:lvlJc w:val="left"/>
      <w:pPr>
        <w:ind w:left="2627" w:hanging="360"/>
      </w:pPr>
      <w:rPr>
        <w:rFonts w:ascii="Symbol" w:hAnsi="Symbol" w:hint="default"/>
      </w:rPr>
    </w:lvl>
    <w:lvl w:ilvl="4" w:tplc="04130003" w:tentative="1">
      <w:start w:val="1"/>
      <w:numFmt w:val="bullet"/>
      <w:lvlText w:val="o"/>
      <w:lvlJc w:val="left"/>
      <w:pPr>
        <w:ind w:left="3347" w:hanging="360"/>
      </w:pPr>
      <w:rPr>
        <w:rFonts w:ascii="Courier New" w:hAnsi="Courier New" w:cs="Courier New" w:hint="default"/>
      </w:rPr>
    </w:lvl>
    <w:lvl w:ilvl="5" w:tplc="04130005" w:tentative="1">
      <w:start w:val="1"/>
      <w:numFmt w:val="bullet"/>
      <w:lvlText w:val=""/>
      <w:lvlJc w:val="left"/>
      <w:pPr>
        <w:ind w:left="4067" w:hanging="360"/>
      </w:pPr>
      <w:rPr>
        <w:rFonts w:ascii="Wingdings" w:hAnsi="Wingdings" w:hint="default"/>
      </w:rPr>
    </w:lvl>
    <w:lvl w:ilvl="6" w:tplc="04130001" w:tentative="1">
      <w:start w:val="1"/>
      <w:numFmt w:val="bullet"/>
      <w:lvlText w:val=""/>
      <w:lvlJc w:val="left"/>
      <w:pPr>
        <w:ind w:left="4787" w:hanging="360"/>
      </w:pPr>
      <w:rPr>
        <w:rFonts w:ascii="Symbol" w:hAnsi="Symbol" w:hint="default"/>
      </w:rPr>
    </w:lvl>
    <w:lvl w:ilvl="7" w:tplc="04130003" w:tentative="1">
      <w:start w:val="1"/>
      <w:numFmt w:val="bullet"/>
      <w:lvlText w:val="o"/>
      <w:lvlJc w:val="left"/>
      <w:pPr>
        <w:ind w:left="5507" w:hanging="360"/>
      </w:pPr>
      <w:rPr>
        <w:rFonts w:ascii="Courier New" w:hAnsi="Courier New" w:cs="Courier New" w:hint="default"/>
      </w:rPr>
    </w:lvl>
    <w:lvl w:ilvl="8" w:tplc="04130005" w:tentative="1">
      <w:start w:val="1"/>
      <w:numFmt w:val="bullet"/>
      <w:lvlText w:val=""/>
      <w:lvlJc w:val="left"/>
      <w:pPr>
        <w:ind w:left="6227" w:hanging="360"/>
      </w:pPr>
      <w:rPr>
        <w:rFonts w:ascii="Wingdings" w:hAnsi="Wingdings" w:hint="default"/>
      </w:rPr>
    </w:lvl>
  </w:abstractNum>
  <w:abstractNum w:abstractNumId="7">
    <w:nsid w:val="31931699"/>
    <w:multiLevelType w:val="hybridMultilevel"/>
    <w:tmpl w:val="1F80D9BC"/>
    <w:lvl w:ilvl="0" w:tplc="90E2D842">
      <w:start w:val="1"/>
      <w:numFmt w:val="decimal"/>
      <w:pStyle w:val="Opsommengetal"/>
      <w:lvlText w:val="%1."/>
      <w:lvlJc w:val="right"/>
      <w:pPr>
        <w:ind w:left="720" w:hanging="360"/>
      </w:pPr>
      <w:rPr>
        <w:rFonts w:ascii="Roboto" w:hAnsi="Roboto"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2CC51A4"/>
    <w:multiLevelType w:val="hybridMultilevel"/>
    <w:tmpl w:val="06509EB8"/>
    <w:lvl w:ilvl="0" w:tplc="04130001">
      <w:start w:val="1"/>
      <w:numFmt w:val="bullet"/>
      <w:lvlText w:val=""/>
      <w:lvlJc w:val="left"/>
      <w:pPr>
        <w:ind w:left="465" w:hanging="360"/>
      </w:pPr>
      <w:rPr>
        <w:rFonts w:ascii="Symbol" w:hAnsi="Symbol" w:hint="default"/>
      </w:rPr>
    </w:lvl>
    <w:lvl w:ilvl="1" w:tplc="04130003" w:tentative="1">
      <w:start w:val="1"/>
      <w:numFmt w:val="bullet"/>
      <w:lvlText w:val="o"/>
      <w:lvlJc w:val="left"/>
      <w:pPr>
        <w:ind w:left="1185" w:hanging="360"/>
      </w:pPr>
      <w:rPr>
        <w:rFonts w:ascii="Courier New" w:hAnsi="Courier New" w:cs="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cs="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cs="Courier New" w:hint="default"/>
      </w:rPr>
    </w:lvl>
    <w:lvl w:ilvl="8" w:tplc="04130005" w:tentative="1">
      <w:start w:val="1"/>
      <w:numFmt w:val="bullet"/>
      <w:lvlText w:val=""/>
      <w:lvlJc w:val="left"/>
      <w:pPr>
        <w:ind w:left="6225" w:hanging="360"/>
      </w:pPr>
      <w:rPr>
        <w:rFonts w:ascii="Wingdings" w:hAnsi="Wingdings" w:hint="default"/>
      </w:rPr>
    </w:lvl>
  </w:abstractNum>
  <w:abstractNum w:abstractNumId="9">
    <w:nsid w:val="5B0935B2"/>
    <w:multiLevelType w:val="hybridMultilevel"/>
    <w:tmpl w:val="763EC126"/>
    <w:lvl w:ilvl="0" w:tplc="04130001">
      <w:start w:val="1"/>
      <w:numFmt w:val="bullet"/>
      <w:lvlText w:val=""/>
      <w:lvlJc w:val="left"/>
      <w:pPr>
        <w:ind w:left="465" w:hanging="360"/>
      </w:pPr>
      <w:rPr>
        <w:rFonts w:ascii="Symbol" w:hAnsi="Symbol" w:hint="default"/>
      </w:rPr>
    </w:lvl>
    <w:lvl w:ilvl="1" w:tplc="04130003" w:tentative="1">
      <w:start w:val="1"/>
      <w:numFmt w:val="bullet"/>
      <w:lvlText w:val="o"/>
      <w:lvlJc w:val="left"/>
      <w:pPr>
        <w:ind w:left="1185" w:hanging="360"/>
      </w:pPr>
      <w:rPr>
        <w:rFonts w:ascii="Courier New" w:hAnsi="Courier New" w:cs="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cs="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cs="Courier New" w:hint="default"/>
      </w:rPr>
    </w:lvl>
    <w:lvl w:ilvl="8" w:tplc="04130005" w:tentative="1">
      <w:start w:val="1"/>
      <w:numFmt w:val="bullet"/>
      <w:lvlText w:val=""/>
      <w:lvlJc w:val="left"/>
      <w:pPr>
        <w:ind w:left="6225" w:hanging="360"/>
      </w:pPr>
      <w:rPr>
        <w:rFonts w:ascii="Wingdings" w:hAnsi="Wingdings" w:hint="default"/>
      </w:rPr>
    </w:lvl>
  </w:abstractNum>
  <w:abstractNum w:abstractNumId="10">
    <w:nsid w:val="70CF0C43"/>
    <w:multiLevelType w:val="hybridMultilevel"/>
    <w:tmpl w:val="25BCE576"/>
    <w:lvl w:ilvl="0" w:tplc="04130001">
      <w:start w:val="1"/>
      <w:numFmt w:val="bullet"/>
      <w:lvlText w:val=""/>
      <w:lvlJc w:val="left"/>
      <w:pPr>
        <w:ind w:left="465" w:hanging="360"/>
      </w:pPr>
      <w:rPr>
        <w:rFonts w:ascii="Symbol" w:hAnsi="Symbol" w:hint="default"/>
      </w:rPr>
    </w:lvl>
    <w:lvl w:ilvl="1" w:tplc="04130003" w:tentative="1">
      <w:start w:val="1"/>
      <w:numFmt w:val="bullet"/>
      <w:lvlText w:val="o"/>
      <w:lvlJc w:val="left"/>
      <w:pPr>
        <w:ind w:left="1185" w:hanging="360"/>
      </w:pPr>
      <w:rPr>
        <w:rFonts w:ascii="Courier New" w:hAnsi="Courier New" w:cs="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cs="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cs="Courier New" w:hint="default"/>
      </w:rPr>
    </w:lvl>
    <w:lvl w:ilvl="8" w:tplc="04130005" w:tentative="1">
      <w:start w:val="1"/>
      <w:numFmt w:val="bullet"/>
      <w:lvlText w:val=""/>
      <w:lvlJc w:val="left"/>
      <w:pPr>
        <w:ind w:left="6225" w:hanging="360"/>
      </w:pPr>
      <w:rPr>
        <w:rFonts w:ascii="Wingdings" w:hAnsi="Wingdings" w:hint="default"/>
      </w:rPr>
    </w:lvl>
  </w:abstractNum>
  <w:abstractNum w:abstractNumId="11">
    <w:nsid w:val="74680780"/>
    <w:multiLevelType w:val="hybridMultilevel"/>
    <w:tmpl w:val="115684A8"/>
    <w:lvl w:ilvl="0" w:tplc="04130001">
      <w:start w:val="1"/>
      <w:numFmt w:val="bullet"/>
      <w:lvlText w:val=""/>
      <w:lvlJc w:val="left"/>
      <w:pPr>
        <w:ind w:left="465" w:hanging="360"/>
      </w:pPr>
      <w:rPr>
        <w:rFonts w:ascii="Symbol" w:hAnsi="Symbol" w:hint="default"/>
      </w:rPr>
    </w:lvl>
    <w:lvl w:ilvl="1" w:tplc="04130003" w:tentative="1">
      <w:start w:val="1"/>
      <w:numFmt w:val="bullet"/>
      <w:lvlText w:val="o"/>
      <w:lvlJc w:val="left"/>
      <w:pPr>
        <w:ind w:left="1185" w:hanging="360"/>
      </w:pPr>
      <w:rPr>
        <w:rFonts w:ascii="Courier New" w:hAnsi="Courier New" w:cs="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cs="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cs="Courier New" w:hint="default"/>
      </w:rPr>
    </w:lvl>
    <w:lvl w:ilvl="8" w:tplc="04130005" w:tentative="1">
      <w:start w:val="1"/>
      <w:numFmt w:val="bullet"/>
      <w:lvlText w:val=""/>
      <w:lvlJc w:val="left"/>
      <w:pPr>
        <w:ind w:left="6225" w:hanging="360"/>
      </w:pPr>
      <w:rPr>
        <w:rFonts w:ascii="Wingdings" w:hAnsi="Wingdings" w:hint="default"/>
      </w:rPr>
    </w:lvl>
  </w:abstractNum>
  <w:abstractNum w:abstractNumId="12">
    <w:nsid w:val="76295EF2"/>
    <w:multiLevelType w:val="multilevel"/>
    <w:tmpl w:val="0F4AE87C"/>
    <w:lvl w:ilvl="0">
      <w:start w:val="1"/>
      <w:numFmt w:val="bullet"/>
      <w:pStyle w:val="Opsommenbullet"/>
      <w:lvlText w:val=""/>
      <w:lvlJc w:val="left"/>
      <w:pPr>
        <w:ind w:left="360" w:hanging="360"/>
      </w:pPr>
      <w:rPr>
        <w:rFonts w:ascii="Symbol" w:hAnsi="Symbol" w:hint="default"/>
        <w:sz w:val="20"/>
      </w:rPr>
    </w:lvl>
    <w:lvl w:ilvl="1">
      <w:start w:val="1"/>
      <w:numFmt w:val="bullet"/>
      <w:lvlText w:val=""/>
      <w:lvlJc w:val="left"/>
      <w:pPr>
        <w:tabs>
          <w:tab w:val="num" w:pos="907"/>
        </w:tabs>
        <w:ind w:left="907" w:hanging="453"/>
      </w:pPr>
      <w:rPr>
        <w:rFonts w:ascii="Wingdings" w:hAnsi="Wingdings" w:hint="default"/>
        <w:sz w:val="20"/>
      </w:rPr>
    </w:lvl>
    <w:lvl w:ilvl="2">
      <w:start w:val="1"/>
      <w:numFmt w:val="bullet"/>
      <w:lvlText w:val=""/>
      <w:lvlJc w:val="left"/>
      <w:pPr>
        <w:tabs>
          <w:tab w:val="num" w:pos="1361"/>
        </w:tabs>
        <w:ind w:left="1361" w:hanging="454"/>
      </w:pPr>
      <w:rPr>
        <w:rFonts w:ascii="Wingdings" w:hAnsi="Wingdings" w:hint="default"/>
        <w:sz w:val="20"/>
      </w:rPr>
    </w:lvl>
    <w:lvl w:ilvl="3">
      <w:start w:val="1"/>
      <w:numFmt w:val="bullet"/>
      <w:lvlText w:val=""/>
      <w:lvlJc w:val="left"/>
      <w:pPr>
        <w:tabs>
          <w:tab w:val="num" w:pos="1814"/>
        </w:tabs>
        <w:ind w:left="1814" w:hanging="453"/>
      </w:pPr>
      <w:rPr>
        <w:rFonts w:ascii="Wingdings" w:hAnsi="Wingdings" w:hint="default"/>
        <w:sz w:val="20"/>
      </w:rPr>
    </w:lvl>
    <w:lvl w:ilvl="4">
      <w:start w:val="1"/>
      <w:numFmt w:val="bullet"/>
      <w:lvlText w:val=""/>
      <w:lvlJc w:val="left"/>
      <w:pPr>
        <w:tabs>
          <w:tab w:val="num" w:pos="2268"/>
        </w:tabs>
        <w:ind w:left="2268" w:hanging="454"/>
      </w:pPr>
      <w:rPr>
        <w:rFonts w:ascii="Wingdings" w:hAnsi="Wingdings" w:hint="default"/>
        <w:sz w:val="20"/>
      </w:rPr>
    </w:lvl>
    <w:lvl w:ilvl="5">
      <w:start w:val="1"/>
      <w:numFmt w:val="bullet"/>
      <w:lvlText w:val=""/>
      <w:lvlJc w:val="left"/>
      <w:pPr>
        <w:tabs>
          <w:tab w:val="num" w:pos="4414"/>
        </w:tabs>
        <w:ind w:left="4414" w:hanging="360"/>
      </w:pPr>
      <w:rPr>
        <w:rFonts w:ascii="Wingdings" w:hAnsi="Wingdings" w:hint="default"/>
        <w:sz w:val="20"/>
      </w:rPr>
    </w:lvl>
    <w:lvl w:ilvl="6">
      <w:start w:val="1"/>
      <w:numFmt w:val="bullet"/>
      <w:lvlText w:val=""/>
      <w:lvlJc w:val="left"/>
      <w:pPr>
        <w:tabs>
          <w:tab w:val="num" w:pos="5134"/>
        </w:tabs>
        <w:ind w:left="5134" w:hanging="360"/>
      </w:pPr>
      <w:rPr>
        <w:rFonts w:ascii="Wingdings" w:hAnsi="Wingdings" w:hint="default"/>
        <w:sz w:val="20"/>
      </w:rPr>
    </w:lvl>
    <w:lvl w:ilvl="7">
      <w:start w:val="1"/>
      <w:numFmt w:val="bullet"/>
      <w:lvlText w:val=""/>
      <w:lvlJc w:val="left"/>
      <w:pPr>
        <w:tabs>
          <w:tab w:val="num" w:pos="5854"/>
        </w:tabs>
        <w:ind w:left="5854" w:hanging="360"/>
      </w:pPr>
      <w:rPr>
        <w:rFonts w:ascii="Wingdings" w:hAnsi="Wingdings" w:hint="default"/>
        <w:sz w:val="20"/>
      </w:rPr>
    </w:lvl>
    <w:lvl w:ilvl="8">
      <w:start w:val="1"/>
      <w:numFmt w:val="bullet"/>
      <w:lvlText w:val=""/>
      <w:lvlJc w:val="left"/>
      <w:pPr>
        <w:tabs>
          <w:tab w:val="num" w:pos="6574"/>
        </w:tabs>
        <w:ind w:left="6574" w:hanging="360"/>
      </w:pPr>
      <w:rPr>
        <w:rFonts w:ascii="Wingdings" w:hAnsi="Wingdings" w:hint="default"/>
        <w:sz w:val="20"/>
      </w:rPr>
    </w:lvl>
  </w:abstractNum>
  <w:abstractNum w:abstractNumId="13">
    <w:nsid w:val="7D9B0269"/>
    <w:multiLevelType w:val="hybridMultilevel"/>
    <w:tmpl w:val="2C84231E"/>
    <w:lvl w:ilvl="0" w:tplc="04130001">
      <w:start w:val="1"/>
      <w:numFmt w:val="bullet"/>
      <w:lvlText w:val=""/>
      <w:lvlJc w:val="left"/>
      <w:pPr>
        <w:ind w:left="465" w:hanging="360"/>
      </w:pPr>
      <w:rPr>
        <w:rFonts w:ascii="Symbol" w:hAnsi="Symbol" w:hint="default"/>
      </w:rPr>
    </w:lvl>
    <w:lvl w:ilvl="1" w:tplc="04130003" w:tentative="1">
      <w:start w:val="1"/>
      <w:numFmt w:val="bullet"/>
      <w:lvlText w:val="o"/>
      <w:lvlJc w:val="left"/>
      <w:pPr>
        <w:ind w:left="1185" w:hanging="360"/>
      </w:pPr>
      <w:rPr>
        <w:rFonts w:ascii="Courier New" w:hAnsi="Courier New" w:cs="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cs="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cs="Courier New" w:hint="default"/>
      </w:rPr>
    </w:lvl>
    <w:lvl w:ilvl="8" w:tplc="04130005" w:tentative="1">
      <w:start w:val="1"/>
      <w:numFmt w:val="bullet"/>
      <w:lvlText w:val=""/>
      <w:lvlJc w:val="left"/>
      <w:pPr>
        <w:ind w:left="6225" w:hanging="360"/>
      </w:pPr>
      <w:rPr>
        <w:rFonts w:ascii="Wingdings" w:hAnsi="Wingdings" w:hint="default"/>
      </w:rPr>
    </w:lvl>
  </w:abstractNum>
  <w:num w:numId="1">
    <w:abstractNumId w:val="2"/>
  </w:num>
  <w:num w:numId="2">
    <w:abstractNumId w:val="12"/>
  </w:num>
  <w:num w:numId="3">
    <w:abstractNumId w:val="1"/>
  </w:num>
  <w:num w:numId="4">
    <w:abstractNumId w:val="1"/>
  </w:num>
  <w:num w:numId="5">
    <w:abstractNumId w:val="0"/>
  </w:num>
  <w:num w:numId="6">
    <w:abstractNumId w:val="0"/>
  </w:num>
  <w:num w:numId="7">
    <w:abstractNumId w:val="2"/>
  </w:num>
  <w:num w:numId="8">
    <w:abstractNumId w:val="12"/>
  </w:num>
  <w:num w:numId="9">
    <w:abstractNumId w:val="1"/>
  </w:num>
  <w:num w:numId="10">
    <w:abstractNumId w:val="0"/>
  </w:num>
  <w:num w:numId="11">
    <w:abstractNumId w:val="12"/>
  </w:num>
  <w:num w:numId="12">
    <w:abstractNumId w:val="2"/>
  </w:num>
  <w:num w:numId="13">
    <w:abstractNumId w:val="2"/>
  </w:num>
  <w:num w:numId="14">
    <w:abstractNumId w:val="2"/>
  </w:num>
  <w:num w:numId="15">
    <w:abstractNumId w:val="12"/>
  </w:num>
  <w:num w:numId="16">
    <w:abstractNumId w:val="8"/>
  </w:num>
  <w:num w:numId="17">
    <w:abstractNumId w:val="9"/>
  </w:num>
  <w:num w:numId="18">
    <w:abstractNumId w:val="5"/>
  </w:num>
  <w:num w:numId="19">
    <w:abstractNumId w:val="11"/>
  </w:num>
  <w:num w:numId="20">
    <w:abstractNumId w:val="3"/>
  </w:num>
  <w:num w:numId="21">
    <w:abstractNumId w:val="13"/>
  </w:num>
  <w:num w:numId="22">
    <w:abstractNumId w:val="6"/>
  </w:num>
  <w:num w:numId="23">
    <w:abstractNumId w:val="10"/>
  </w:num>
  <w:num w:numId="24">
    <w:abstractNumId w:val="4"/>
  </w:num>
  <w:num w:numId="25">
    <w:abstractNumId w:val="12"/>
  </w:num>
  <w:num w:numId="26">
    <w:abstractNumId w:val="1"/>
  </w:num>
  <w:num w:numId="27">
    <w:abstractNumId w:val="0"/>
  </w:num>
  <w:num w:numId="28">
    <w:abstractNumId w:val="2"/>
  </w:num>
  <w:num w:numId="29">
    <w:abstractNumId w:val="12"/>
  </w:num>
  <w:num w:numId="30">
    <w:abstractNumId w:val="7"/>
  </w:num>
  <w:num w:numId="31">
    <w:abstractNumId w:val="7"/>
  </w:num>
  <w:num w:numId="32">
    <w:abstractNumId w:val="12"/>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3B"/>
    <w:rsid w:val="00024460"/>
    <w:rsid w:val="000309B3"/>
    <w:rsid w:val="00037D3B"/>
    <w:rsid w:val="000C4CDA"/>
    <w:rsid w:val="000D5108"/>
    <w:rsid w:val="00136822"/>
    <w:rsid w:val="001A150B"/>
    <w:rsid w:val="001A384B"/>
    <w:rsid w:val="001D5887"/>
    <w:rsid w:val="0020135B"/>
    <w:rsid w:val="002047F1"/>
    <w:rsid w:val="0022340D"/>
    <w:rsid w:val="002321E3"/>
    <w:rsid w:val="0023457C"/>
    <w:rsid w:val="00273B3A"/>
    <w:rsid w:val="002770EC"/>
    <w:rsid w:val="0028224D"/>
    <w:rsid w:val="002C0561"/>
    <w:rsid w:val="002F687E"/>
    <w:rsid w:val="003B12D4"/>
    <w:rsid w:val="00415E90"/>
    <w:rsid w:val="00454D09"/>
    <w:rsid w:val="004854B5"/>
    <w:rsid w:val="004D12DD"/>
    <w:rsid w:val="004D3294"/>
    <w:rsid w:val="00512D12"/>
    <w:rsid w:val="005319C4"/>
    <w:rsid w:val="00532DBB"/>
    <w:rsid w:val="00586BFC"/>
    <w:rsid w:val="005F49C8"/>
    <w:rsid w:val="00684E61"/>
    <w:rsid w:val="006A750E"/>
    <w:rsid w:val="006B6339"/>
    <w:rsid w:val="006E42B7"/>
    <w:rsid w:val="00714A97"/>
    <w:rsid w:val="007516B8"/>
    <w:rsid w:val="007E7D0C"/>
    <w:rsid w:val="00870BB7"/>
    <w:rsid w:val="00880DE4"/>
    <w:rsid w:val="008B416D"/>
    <w:rsid w:val="00986F85"/>
    <w:rsid w:val="00A550BC"/>
    <w:rsid w:val="00A73469"/>
    <w:rsid w:val="00AC323E"/>
    <w:rsid w:val="00AF39DB"/>
    <w:rsid w:val="00AF41A1"/>
    <w:rsid w:val="00B74E69"/>
    <w:rsid w:val="00B75131"/>
    <w:rsid w:val="00B873DB"/>
    <w:rsid w:val="00BD40F2"/>
    <w:rsid w:val="00BD756D"/>
    <w:rsid w:val="00C15888"/>
    <w:rsid w:val="00C24B76"/>
    <w:rsid w:val="00C35F28"/>
    <w:rsid w:val="00C52CD2"/>
    <w:rsid w:val="00C677AB"/>
    <w:rsid w:val="00C800CB"/>
    <w:rsid w:val="00C85EB3"/>
    <w:rsid w:val="00CA4834"/>
    <w:rsid w:val="00CC4968"/>
    <w:rsid w:val="00CE68E7"/>
    <w:rsid w:val="00D149D1"/>
    <w:rsid w:val="00D62573"/>
    <w:rsid w:val="00DA68DB"/>
    <w:rsid w:val="00E34234"/>
    <w:rsid w:val="00E35A87"/>
    <w:rsid w:val="00E51E67"/>
    <w:rsid w:val="00E61553"/>
    <w:rsid w:val="00EA3546"/>
    <w:rsid w:val="00EE54F9"/>
    <w:rsid w:val="00F36B21"/>
    <w:rsid w:val="00F4672A"/>
    <w:rsid w:val="00F560E1"/>
    <w:rsid w:val="00F92013"/>
    <w:rsid w:val="00FA0A39"/>
    <w:rsid w:val="00FD01B1"/>
    <w:rsid w:val="00FD40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footnote text" w:uiPriority="99" w:qFormat="1"/>
    <w:lsdException w:name="header" w:uiPriority="99" w:qFormat="1"/>
    <w:lsdException w:name="footer" w:uiPriority="99" w:qFormat="1"/>
    <w:lsdException w:name="caption" w:uiPriority="35" w:qFormat="1"/>
    <w:lsdException w:name="macro" w:semiHidden="0" w:unhideWhenUsed="0"/>
    <w:lsdException w:name="List Bullet" w:semiHidden="0" w:uiPriority="99" w:unhideWhenUsed="0"/>
    <w:lsdException w:name="List Number" w:semiHidden="0" w:uiPriority="99"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qFormat="1"/>
    <w:lsdException w:name="Strong" w:semiHidden="0" w:unhideWhenUsed="0"/>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37D3B"/>
    <w:rPr>
      <w:rFonts w:asciiTheme="minorHAnsi" w:hAnsiTheme="minorHAnsi" w:cstheme="minorBidi"/>
      <w:sz w:val="24"/>
      <w:szCs w:val="24"/>
      <w:lang w:eastAsia="en-US"/>
    </w:rPr>
  </w:style>
  <w:style w:type="paragraph" w:styleId="Kop1">
    <w:name w:val="heading 1"/>
    <w:basedOn w:val="Standaard"/>
    <w:next w:val="Standaard"/>
    <w:link w:val="Kop1Char"/>
    <w:autoRedefine/>
    <w:uiPriority w:val="9"/>
    <w:qFormat/>
    <w:rsid w:val="00714A97"/>
    <w:pPr>
      <w:keepNext/>
      <w:keepLines/>
      <w:spacing w:before="100" w:beforeAutospacing="1" w:after="120"/>
      <w:contextualSpacing/>
      <w:outlineLvl w:val="0"/>
    </w:pPr>
    <w:rPr>
      <w:rFonts w:ascii="Roboto Slab" w:eastAsiaTheme="majorEastAsia" w:hAnsi="Roboto Slab" w:cstheme="majorBidi"/>
      <w:b/>
      <w:bCs/>
      <w:color w:val="2581C4"/>
      <w:szCs w:val="28"/>
    </w:rPr>
  </w:style>
  <w:style w:type="paragraph" w:styleId="Kop2">
    <w:name w:val="heading 2"/>
    <w:basedOn w:val="Standaard"/>
    <w:next w:val="Standaard"/>
    <w:link w:val="Kop2Char"/>
    <w:autoRedefine/>
    <w:uiPriority w:val="9"/>
    <w:qFormat/>
    <w:rsid w:val="00714A97"/>
    <w:pPr>
      <w:keepNext/>
      <w:keepLines/>
      <w:spacing w:before="100" w:beforeAutospacing="1" w:after="120"/>
      <w:contextualSpacing/>
      <w:outlineLvl w:val="1"/>
    </w:pPr>
    <w:rPr>
      <w:rFonts w:eastAsiaTheme="majorEastAsia" w:cstheme="majorBidi"/>
      <w:b/>
      <w:bCs/>
      <w:color w:val="000000" w:themeColor="text1"/>
      <w:szCs w:val="26"/>
    </w:rPr>
  </w:style>
  <w:style w:type="paragraph" w:styleId="Kop3">
    <w:name w:val="heading 3"/>
    <w:basedOn w:val="Standaard"/>
    <w:next w:val="Standaard"/>
    <w:link w:val="Kop3Char"/>
    <w:autoRedefine/>
    <w:uiPriority w:val="9"/>
    <w:qFormat/>
    <w:rsid w:val="00714A97"/>
    <w:pPr>
      <w:keepNext/>
      <w:keepLines/>
      <w:spacing w:before="100" w:beforeAutospacing="1" w:after="120"/>
      <w:contextualSpacing/>
      <w:outlineLvl w:val="2"/>
    </w:pPr>
    <w:rPr>
      <w:rFonts w:eastAsiaTheme="majorEastAsia" w:cstheme="majorBidi"/>
      <w:b/>
      <w:bCs/>
      <w:i/>
    </w:rPr>
  </w:style>
  <w:style w:type="paragraph" w:styleId="Kop4">
    <w:name w:val="heading 4"/>
    <w:basedOn w:val="Standaard"/>
    <w:next w:val="Standaard"/>
    <w:link w:val="Kop4Char"/>
    <w:uiPriority w:val="9"/>
    <w:semiHidden/>
    <w:qFormat/>
    <w:rsid w:val="00714A97"/>
    <w:pPr>
      <w:keepNext/>
      <w:keepLines/>
      <w:spacing w:before="100" w:beforeAutospacing="1" w:after="120"/>
      <w:contextualSpacing/>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sz w:val="16"/>
    </w:rPr>
  </w:style>
  <w:style w:type="paragraph" w:styleId="Tekstopmerking">
    <w:name w:val="annotation text"/>
    <w:basedOn w:val="Standaard"/>
    <w:semiHidden/>
  </w:style>
  <w:style w:type="paragraph" w:styleId="Koptekst">
    <w:name w:val="header"/>
    <w:basedOn w:val="Standaard"/>
    <w:link w:val="KoptekstChar"/>
    <w:uiPriority w:val="99"/>
    <w:semiHidden/>
    <w:unhideWhenUsed/>
    <w:qFormat/>
    <w:rsid w:val="00714A97"/>
    <w:pPr>
      <w:tabs>
        <w:tab w:val="center" w:pos="4536"/>
        <w:tab w:val="right" w:pos="9072"/>
      </w:tabs>
    </w:pPr>
  </w:style>
  <w:style w:type="paragraph" w:styleId="Voettekst">
    <w:name w:val="footer"/>
    <w:basedOn w:val="Standaard"/>
    <w:link w:val="VoettekstChar"/>
    <w:uiPriority w:val="99"/>
    <w:semiHidden/>
    <w:unhideWhenUsed/>
    <w:qFormat/>
    <w:rsid w:val="00714A97"/>
    <w:pPr>
      <w:tabs>
        <w:tab w:val="center" w:pos="4703"/>
        <w:tab w:val="right" w:pos="9406"/>
      </w:tabs>
    </w:pPr>
    <w:rPr>
      <w:sz w:val="16"/>
    </w:rPr>
  </w:style>
  <w:style w:type="character" w:styleId="Paginanummer">
    <w:name w:val="page number"/>
    <w:rPr>
      <w:rFonts w:ascii="Tahoma" w:hAnsi="Tahoma"/>
      <w:sz w:val="20"/>
    </w:rPr>
  </w:style>
  <w:style w:type="paragraph" w:customStyle="1" w:styleId="Opsommengetal">
    <w:name w:val="Opsommen getal"/>
    <w:basedOn w:val="Standaard"/>
    <w:link w:val="OpsommengetalChar"/>
    <w:autoRedefine/>
    <w:qFormat/>
    <w:rsid w:val="00714A97"/>
    <w:pPr>
      <w:numPr>
        <w:numId w:val="30"/>
      </w:numPr>
      <w:ind w:left="397" w:hanging="113"/>
    </w:pPr>
  </w:style>
  <w:style w:type="character" w:customStyle="1" w:styleId="OpsommengetalChar">
    <w:name w:val="Opsommen getal Char"/>
    <w:basedOn w:val="Standaardalinea-lettertype"/>
    <w:link w:val="Opsommengetal"/>
    <w:rsid w:val="00714A97"/>
    <w:rPr>
      <w:rFonts w:ascii="Roboto" w:hAnsi="Roboto"/>
      <w:sz w:val="20"/>
      <w:lang w:eastAsia="en-US"/>
    </w:rPr>
  </w:style>
  <w:style w:type="character" w:customStyle="1" w:styleId="Kop1Char">
    <w:name w:val="Kop 1 Char"/>
    <w:basedOn w:val="Standaardalinea-lettertype"/>
    <w:link w:val="Kop1"/>
    <w:uiPriority w:val="9"/>
    <w:rsid w:val="00714A97"/>
    <w:rPr>
      <w:rFonts w:ascii="Roboto Slab" w:eastAsiaTheme="majorEastAsia" w:hAnsi="Roboto Slab" w:cstheme="majorBidi"/>
      <w:b/>
      <w:bCs/>
      <w:color w:val="2581C4"/>
      <w:sz w:val="24"/>
      <w:szCs w:val="28"/>
    </w:rPr>
  </w:style>
  <w:style w:type="character" w:customStyle="1" w:styleId="Kop2Char">
    <w:name w:val="Kop 2 Char"/>
    <w:basedOn w:val="Standaardalinea-lettertype"/>
    <w:link w:val="Kop2"/>
    <w:uiPriority w:val="9"/>
    <w:rsid w:val="00714A97"/>
    <w:rPr>
      <w:rFonts w:ascii="Roboto" w:eastAsiaTheme="majorEastAsia" w:hAnsi="Roboto" w:cstheme="majorBidi"/>
      <w:b/>
      <w:bCs/>
      <w:color w:val="000000" w:themeColor="text1"/>
      <w:sz w:val="24"/>
      <w:szCs w:val="26"/>
    </w:rPr>
  </w:style>
  <w:style w:type="character" w:customStyle="1" w:styleId="Kop3Char">
    <w:name w:val="Kop 3 Char"/>
    <w:basedOn w:val="Standaardalinea-lettertype"/>
    <w:link w:val="Kop3"/>
    <w:uiPriority w:val="9"/>
    <w:rsid w:val="00714A97"/>
    <w:rPr>
      <w:rFonts w:ascii="Roboto" w:eastAsiaTheme="majorEastAsia" w:hAnsi="Roboto" w:cstheme="majorBidi"/>
      <w:b/>
      <w:bCs/>
      <w:i/>
      <w:sz w:val="20"/>
    </w:rPr>
  </w:style>
  <w:style w:type="character" w:customStyle="1" w:styleId="Kop4Char">
    <w:name w:val="Kop 4 Char"/>
    <w:basedOn w:val="Standaardalinea-lettertype"/>
    <w:link w:val="Kop4"/>
    <w:uiPriority w:val="9"/>
    <w:semiHidden/>
    <w:rsid w:val="00714A97"/>
    <w:rPr>
      <w:rFonts w:ascii="Roboto" w:eastAsiaTheme="majorEastAsia" w:hAnsi="Roboto" w:cstheme="majorBidi"/>
      <w:b/>
      <w:bCs/>
      <w:iCs/>
      <w:sz w:val="20"/>
    </w:rPr>
  </w:style>
  <w:style w:type="paragraph" w:styleId="Voetnoottekst">
    <w:name w:val="footnote text"/>
    <w:basedOn w:val="Standaard"/>
    <w:link w:val="VoetnoottekstChar"/>
    <w:uiPriority w:val="99"/>
    <w:semiHidden/>
    <w:unhideWhenUsed/>
    <w:qFormat/>
    <w:rsid w:val="00714A97"/>
    <w:rPr>
      <w:sz w:val="16"/>
      <w:szCs w:val="20"/>
    </w:rPr>
  </w:style>
  <w:style w:type="character" w:customStyle="1" w:styleId="VoetnoottekstChar">
    <w:name w:val="Voetnoottekst Char"/>
    <w:basedOn w:val="Standaardalinea-lettertype"/>
    <w:link w:val="Voetnoottekst"/>
    <w:uiPriority w:val="99"/>
    <w:semiHidden/>
    <w:rsid w:val="00714A97"/>
    <w:rPr>
      <w:rFonts w:ascii="Roboto" w:hAnsi="Roboto"/>
      <w:sz w:val="16"/>
      <w:szCs w:val="20"/>
    </w:rPr>
  </w:style>
  <w:style w:type="character" w:customStyle="1" w:styleId="KoptekstChar">
    <w:name w:val="Koptekst Char"/>
    <w:basedOn w:val="Standaardalinea-lettertype"/>
    <w:link w:val="Koptekst"/>
    <w:uiPriority w:val="99"/>
    <w:semiHidden/>
    <w:rsid w:val="00714A97"/>
    <w:rPr>
      <w:rFonts w:ascii="Roboto" w:hAnsi="Roboto"/>
      <w:sz w:val="20"/>
    </w:rPr>
  </w:style>
  <w:style w:type="character" w:customStyle="1" w:styleId="VoettekstChar">
    <w:name w:val="Voettekst Char"/>
    <w:basedOn w:val="Standaardalinea-lettertype"/>
    <w:link w:val="Voettekst"/>
    <w:uiPriority w:val="99"/>
    <w:semiHidden/>
    <w:rsid w:val="00714A97"/>
    <w:rPr>
      <w:rFonts w:ascii="Roboto" w:hAnsi="Roboto"/>
      <w:sz w:val="16"/>
    </w:rPr>
  </w:style>
  <w:style w:type="paragraph" w:styleId="Bijschrift">
    <w:name w:val="caption"/>
    <w:basedOn w:val="Standaard"/>
    <w:next w:val="Standaard"/>
    <w:uiPriority w:val="35"/>
    <w:semiHidden/>
    <w:unhideWhenUsed/>
    <w:qFormat/>
    <w:rsid w:val="00714A97"/>
    <w:pPr>
      <w:spacing w:after="200"/>
    </w:pPr>
    <w:rPr>
      <w:b/>
      <w:bCs/>
      <w:color w:val="000000" w:themeColor="text1"/>
      <w:sz w:val="18"/>
      <w:szCs w:val="18"/>
    </w:rPr>
  </w:style>
  <w:style w:type="paragraph" w:styleId="Lijstnummering">
    <w:name w:val="List Number"/>
    <w:basedOn w:val="Standaard"/>
    <w:uiPriority w:val="99"/>
    <w:unhideWhenUsed/>
    <w:rsid w:val="00CC4968"/>
    <w:pPr>
      <w:numPr>
        <w:numId w:val="27"/>
      </w:numPr>
      <w:contextualSpacing/>
    </w:pPr>
  </w:style>
  <w:style w:type="paragraph" w:styleId="Titel">
    <w:name w:val="Title"/>
    <w:basedOn w:val="Standaard"/>
    <w:next w:val="Standaard"/>
    <w:link w:val="TitelChar"/>
    <w:autoRedefine/>
    <w:uiPriority w:val="10"/>
    <w:qFormat/>
    <w:rsid w:val="00714A97"/>
    <w:pPr>
      <w:spacing w:before="100" w:beforeAutospacing="1" w:after="300"/>
      <w:contextualSpacing/>
    </w:pPr>
    <w:rPr>
      <w:rFonts w:ascii="Roboto Slab" w:eastAsiaTheme="majorEastAsia" w:hAnsi="Roboto Slab" w:cstheme="majorBidi"/>
      <w:color w:val="2581C4"/>
      <w:spacing w:val="5"/>
      <w:kern w:val="28"/>
      <w:sz w:val="36"/>
      <w:szCs w:val="52"/>
    </w:rPr>
  </w:style>
  <w:style w:type="character" w:customStyle="1" w:styleId="TitelChar">
    <w:name w:val="Titel Char"/>
    <w:basedOn w:val="Standaardalinea-lettertype"/>
    <w:link w:val="Titel"/>
    <w:uiPriority w:val="10"/>
    <w:rsid w:val="00714A97"/>
    <w:rPr>
      <w:rFonts w:ascii="Roboto Slab" w:eastAsiaTheme="majorEastAsia" w:hAnsi="Roboto Slab" w:cstheme="majorBidi"/>
      <w:color w:val="2581C4"/>
      <w:spacing w:val="5"/>
      <w:kern w:val="28"/>
      <w:sz w:val="36"/>
      <w:szCs w:val="52"/>
    </w:rPr>
  </w:style>
  <w:style w:type="paragraph" w:styleId="Ondertitel">
    <w:name w:val="Subtitle"/>
    <w:basedOn w:val="Standaard"/>
    <w:next w:val="Standaard"/>
    <w:link w:val="OndertitelChar"/>
    <w:autoRedefine/>
    <w:uiPriority w:val="11"/>
    <w:qFormat/>
    <w:rsid w:val="00714A97"/>
    <w:pPr>
      <w:numPr>
        <w:ilvl w:val="1"/>
      </w:numPr>
      <w:spacing w:before="100" w:beforeAutospacing="1" w:after="120"/>
      <w:contextualSpacing/>
    </w:pPr>
    <w:rPr>
      <w:rFonts w:eastAsiaTheme="majorEastAsia" w:cstheme="majorBidi"/>
      <w:i/>
      <w:iCs/>
      <w:sz w:val="28"/>
    </w:rPr>
  </w:style>
  <w:style w:type="character" w:customStyle="1" w:styleId="OndertitelChar">
    <w:name w:val="Ondertitel Char"/>
    <w:basedOn w:val="Standaardalinea-lettertype"/>
    <w:link w:val="Ondertitel"/>
    <w:uiPriority w:val="11"/>
    <w:rsid w:val="00714A97"/>
    <w:rPr>
      <w:rFonts w:ascii="Roboto" w:eastAsiaTheme="majorEastAsia" w:hAnsi="Roboto" w:cstheme="majorBidi"/>
      <w:i/>
      <w:iCs/>
      <w:sz w:val="28"/>
      <w:szCs w:val="24"/>
    </w:rPr>
  </w:style>
  <w:style w:type="paragraph" w:styleId="Kopvaninhoudsopgave">
    <w:name w:val="TOC Heading"/>
    <w:basedOn w:val="Kop1"/>
    <w:next w:val="Standaard"/>
    <w:uiPriority w:val="39"/>
    <w:semiHidden/>
    <w:unhideWhenUsed/>
    <w:qFormat/>
    <w:rsid w:val="00714A97"/>
    <w:pPr>
      <w:outlineLvl w:val="9"/>
    </w:pPr>
  </w:style>
  <w:style w:type="table" w:customStyle="1" w:styleId="TableNormal">
    <w:name w:val="Table Normal"/>
    <w:uiPriority w:val="2"/>
    <w:semiHidden/>
    <w:unhideWhenUsed/>
    <w:qFormat/>
    <w:rsid w:val="005F49C8"/>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rsid w:val="005F49C8"/>
    <w:pPr>
      <w:ind w:left="108"/>
    </w:pPr>
    <w:rPr>
      <w:rFonts w:eastAsia="Roboto" w:cs="Roboto"/>
      <w:lang w:val="en-US"/>
    </w:rPr>
  </w:style>
  <w:style w:type="paragraph" w:customStyle="1" w:styleId="Opsommenbullet">
    <w:name w:val="Opsommen bullet"/>
    <w:basedOn w:val="Standaard"/>
    <w:link w:val="OpsommenbulletChar"/>
    <w:autoRedefine/>
    <w:qFormat/>
    <w:rsid w:val="00714A97"/>
    <w:pPr>
      <w:numPr>
        <w:numId w:val="8"/>
      </w:numPr>
      <w:ind w:left="227" w:hanging="227"/>
    </w:pPr>
  </w:style>
  <w:style w:type="character" w:customStyle="1" w:styleId="OpsommenbulletChar">
    <w:name w:val="Opsommen bullet Char"/>
    <w:basedOn w:val="Standaardalinea-lettertype"/>
    <w:link w:val="Opsommenbullet"/>
    <w:rsid w:val="00714A97"/>
    <w:rPr>
      <w:rFonts w:ascii="Roboto" w:hAnsi="Roboto"/>
      <w:sz w:val="20"/>
    </w:rPr>
  </w:style>
  <w:style w:type="character" w:styleId="Hyperlink">
    <w:name w:val="Hyperlink"/>
    <w:basedOn w:val="Standaardalinea-lettertype"/>
    <w:uiPriority w:val="99"/>
    <w:unhideWhenUsed/>
    <w:qFormat/>
    <w:rsid w:val="00714A97"/>
    <w:rPr>
      <w:color w:val="2581C4"/>
      <w:u w:val="single"/>
    </w:rPr>
  </w:style>
  <w:style w:type="paragraph" w:styleId="Normaalweb">
    <w:name w:val="Normal (Web)"/>
    <w:basedOn w:val="Standaard"/>
    <w:uiPriority w:val="99"/>
    <w:unhideWhenUsed/>
    <w:rsid w:val="00037D3B"/>
    <w:pPr>
      <w:spacing w:after="100" w:afterAutospacing="1"/>
    </w:pPr>
    <w:rPr>
      <w:rFonts w:ascii="Times New Roman" w:eastAsia="Times New Roman" w:hAnsi="Times New Roman" w:cs="Times New Roman"/>
      <w:lang w:eastAsia="nl-NL"/>
    </w:rPr>
  </w:style>
  <w:style w:type="character" w:styleId="GevolgdeHyperlink">
    <w:name w:val="FollowedHyperlink"/>
    <w:basedOn w:val="Standaardalinea-lettertype"/>
    <w:rsid w:val="00037D3B"/>
    <w:rPr>
      <w:color w:val="800080" w:themeColor="followedHyperlink"/>
      <w:u w:val="single"/>
    </w:rPr>
  </w:style>
  <w:style w:type="paragraph" w:styleId="Ballontekst">
    <w:name w:val="Balloon Text"/>
    <w:basedOn w:val="Standaard"/>
    <w:link w:val="BallontekstChar"/>
    <w:rsid w:val="00037D3B"/>
    <w:rPr>
      <w:rFonts w:ascii="Tahoma" w:hAnsi="Tahoma" w:cs="Tahoma"/>
      <w:sz w:val="16"/>
      <w:szCs w:val="16"/>
    </w:rPr>
  </w:style>
  <w:style w:type="character" w:customStyle="1" w:styleId="BallontekstChar">
    <w:name w:val="Ballontekst Char"/>
    <w:basedOn w:val="Standaardalinea-lettertype"/>
    <w:link w:val="Ballontekst"/>
    <w:rsid w:val="00037D3B"/>
    <w:rPr>
      <w:rFonts w:ascii="Tahoma" w:hAnsi="Tahoma" w:cs="Tahoma"/>
      <w:sz w:val="16"/>
      <w:szCs w:val="16"/>
      <w:lang w:eastAsia="en-US"/>
    </w:rPr>
  </w:style>
  <w:style w:type="character" w:styleId="Tekstvantijdelijkeaanduiding">
    <w:name w:val="Placeholder Text"/>
    <w:basedOn w:val="Standaardalinea-lettertype"/>
    <w:uiPriority w:val="99"/>
    <w:semiHidden/>
    <w:rsid w:val="001D588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footnote text" w:uiPriority="99" w:qFormat="1"/>
    <w:lsdException w:name="header" w:uiPriority="99" w:qFormat="1"/>
    <w:lsdException w:name="footer" w:uiPriority="99" w:qFormat="1"/>
    <w:lsdException w:name="caption" w:uiPriority="35" w:qFormat="1"/>
    <w:lsdException w:name="macro" w:semiHidden="0" w:unhideWhenUsed="0"/>
    <w:lsdException w:name="List Bullet" w:semiHidden="0" w:uiPriority="99" w:unhideWhenUsed="0"/>
    <w:lsdException w:name="List Number" w:semiHidden="0" w:uiPriority="99"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qFormat="1"/>
    <w:lsdException w:name="Strong" w:semiHidden="0" w:unhideWhenUsed="0"/>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37D3B"/>
    <w:rPr>
      <w:rFonts w:asciiTheme="minorHAnsi" w:hAnsiTheme="minorHAnsi" w:cstheme="minorBidi"/>
      <w:sz w:val="24"/>
      <w:szCs w:val="24"/>
      <w:lang w:eastAsia="en-US"/>
    </w:rPr>
  </w:style>
  <w:style w:type="paragraph" w:styleId="Kop1">
    <w:name w:val="heading 1"/>
    <w:basedOn w:val="Standaard"/>
    <w:next w:val="Standaard"/>
    <w:link w:val="Kop1Char"/>
    <w:autoRedefine/>
    <w:uiPriority w:val="9"/>
    <w:qFormat/>
    <w:rsid w:val="00714A97"/>
    <w:pPr>
      <w:keepNext/>
      <w:keepLines/>
      <w:spacing w:before="100" w:beforeAutospacing="1" w:after="120"/>
      <w:contextualSpacing/>
      <w:outlineLvl w:val="0"/>
    </w:pPr>
    <w:rPr>
      <w:rFonts w:ascii="Roboto Slab" w:eastAsiaTheme="majorEastAsia" w:hAnsi="Roboto Slab" w:cstheme="majorBidi"/>
      <w:b/>
      <w:bCs/>
      <w:color w:val="2581C4"/>
      <w:szCs w:val="28"/>
    </w:rPr>
  </w:style>
  <w:style w:type="paragraph" w:styleId="Kop2">
    <w:name w:val="heading 2"/>
    <w:basedOn w:val="Standaard"/>
    <w:next w:val="Standaard"/>
    <w:link w:val="Kop2Char"/>
    <w:autoRedefine/>
    <w:uiPriority w:val="9"/>
    <w:qFormat/>
    <w:rsid w:val="00714A97"/>
    <w:pPr>
      <w:keepNext/>
      <w:keepLines/>
      <w:spacing w:before="100" w:beforeAutospacing="1" w:after="120"/>
      <w:contextualSpacing/>
      <w:outlineLvl w:val="1"/>
    </w:pPr>
    <w:rPr>
      <w:rFonts w:eastAsiaTheme="majorEastAsia" w:cstheme="majorBidi"/>
      <w:b/>
      <w:bCs/>
      <w:color w:val="000000" w:themeColor="text1"/>
      <w:szCs w:val="26"/>
    </w:rPr>
  </w:style>
  <w:style w:type="paragraph" w:styleId="Kop3">
    <w:name w:val="heading 3"/>
    <w:basedOn w:val="Standaard"/>
    <w:next w:val="Standaard"/>
    <w:link w:val="Kop3Char"/>
    <w:autoRedefine/>
    <w:uiPriority w:val="9"/>
    <w:qFormat/>
    <w:rsid w:val="00714A97"/>
    <w:pPr>
      <w:keepNext/>
      <w:keepLines/>
      <w:spacing w:before="100" w:beforeAutospacing="1" w:after="120"/>
      <w:contextualSpacing/>
      <w:outlineLvl w:val="2"/>
    </w:pPr>
    <w:rPr>
      <w:rFonts w:eastAsiaTheme="majorEastAsia" w:cstheme="majorBidi"/>
      <w:b/>
      <w:bCs/>
      <w:i/>
    </w:rPr>
  </w:style>
  <w:style w:type="paragraph" w:styleId="Kop4">
    <w:name w:val="heading 4"/>
    <w:basedOn w:val="Standaard"/>
    <w:next w:val="Standaard"/>
    <w:link w:val="Kop4Char"/>
    <w:uiPriority w:val="9"/>
    <w:semiHidden/>
    <w:qFormat/>
    <w:rsid w:val="00714A97"/>
    <w:pPr>
      <w:keepNext/>
      <w:keepLines/>
      <w:spacing w:before="100" w:beforeAutospacing="1" w:after="120"/>
      <w:contextualSpacing/>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sz w:val="16"/>
    </w:rPr>
  </w:style>
  <w:style w:type="paragraph" w:styleId="Tekstopmerking">
    <w:name w:val="annotation text"/>
    <w:basedOn w:val="Standaard"/>
    <w:semiHidden/>
  </w:style>
  <w:style w:type="paragraph" w:styleId="Koptekst">
    <w:name w:val="header"/>
    <w:basedOn w:val="Standaard"/>
    <w:link w:val="KoptekstChar"/>
    <w:uiPriority w:val="99"/>
    <w:semiHidden/>
    <w:unhideWhenUsed/>
    <w:qFormat/>
    <w:rsid w:val="00714A97"/>
    <w:pPr>
      <w:tabs>
        <w:tab w:val="center" w:pos="4536"/>
        <w:tab w:val="right" w:pos="9072"/>
      </w:tabs>
    </w:pPr>
  </w:style>
  <w:style w:type="paragraph" w:styleId="Voettekst">
    <w:name w:val="footer"/>
    <w:basedOn w:val="Standaard"/>
    <w:link w:val="VoettekstChar"/>
    <w:uiPriority w:val="99"/>
    <w:semiHidden/>
    <w:unhideWhenUsed/>
    <w:qFormat/>
    <w:rsid w:val="00714A97"/>
    <w:pPr>
      <w:tabs>
        <w:tab w:val="center" w:pos="4703"/>
        <w:tab w:val="right" w:pos="9406"/>
      </w:tabs>
    </w:pPr>
    <w:rPr>
      <w:sz w:val="16"/>
    </w:rPr>
  </w:style>
  <w:style w:type="character" w:styleId="Paginanummer">
    <w:name w:val="page number"/>
    <w:rPr>
      <w:rFonts w:ascii="Tahoma" w:hAnsi="Tahoma"/>
      <w:sz w:val="20"/>
    </w:rPr>
  </w:style>
  <w:style w:type="paragraph" w:customStyle="1" w:styleId="Opsommengetal">
    <w:name w:val="Opsommen getal"/>
    <w:basedOn w:val="Standaard"/>
    <w:link w:val="OpsommengetalChar"/>
    <w:autoRedefine/>
    <w:qFormat/>
    <w:rsid w:val="00714A97"/>
    <w:pPr>
      <w:numPr>
        <w:numId w:val="30"/>
      </w:numPr>
      <w:ind w:left="397" w:hanging="113"/>
    </w:pPr>
  </w:style>
  <w:style w:type="character" w:customStyle="1" w:styleId="OpsommengetalChar">
    <w:name w:val="Opsommen getal Char"/>
    <w:basedOn w:val="Standaardalinea-lettertype"/>
    <w:link w:val="Opsommengetal"/>
    <w:rsid w:val="00714A97"/>
    <w:rPr>
      <w:rFonts w:ascii="Roboto" w:hAnsi="Roboto"/>
      <w:sz w:val="20"/>
      <w:lang w:eastAsia="en-US"/>
    </w:rPr>
  </w:style>
  <w:style w:type="character" w:customStyle="1" w:styleId="Kop1Char">
    <w:name w:val="Kop 1 Char"/>
    <w:basedOn w:val="Standaardalinea-lettertype"/>
    <w:link w:val="Kop1"/>
    <w:uiPriority w:val="9"/>
    <w:rsid w:val="00714A97"/>
    <w:rPr>
      <w:rFonts w:ascii="Roboto Slab" w:eastAsiaTheme="majorEastAsia" w:hAnsi="Roboto Slab" w:cstheme="majorBidi"/>
      <w:b/>
      <w:bCs/>
      <w:color w:val="2581C4"/>
      <w:sz w:val="24"/>
      <w:szCs w:val="28"/>
    </w:rPr>
  </w:style>
  <w:style w:type="character" w:customStyle="1" w:styleId="Kop2Char">
    <w:name w:val="Kop 2 Char"/>
    <w:basedOn w:val="Standaardalinea-lettertype"/>
    <w:link w:val="Kop2"/>
    <w:uiPriority w:val="9"/>
    <w:rsid w:val="00714A97"/>
    <w:rPr>
      <w:rFonts w:ascii="Roboto" w:eastAsiaTheme="majorEastAsia" w:hAnsi="Roboto" w:cstheme="majorBidi"/>
      <w:b/>
      <w:bCs/>
      <w:color w:val="000000" w:themeColor="text1"/>
      <w:sz w:val="24"/>
      <w:szCs w:val="26"/>
    </w:rPr>
  </w:style>
  <w:style w:type="character" w:customStyle="1" w:styleId="Kop3Char">
    <w:name w:val="Kop 3 Char"/>
    <w:basedOn w:val="Standaardalinea-lettertype"/>
    <w:link w:val="Kop3"/>
    <w:uiPriority w:val="9"/>
    <w:rsid w:val="00714A97"/>
    <w:rPr>
      <w:rFonts w:ascii="Roboto" w:eastAsiaTheme="majorEastAsia" w:hAnsi="Roboto" w:cstheme="majorBidi"/>
      <w:b/>
      <w:bCs/>
      <w:i/>
      <w:sz w:val="20"/>
    </w:rPr>
  </w:style>
  <w:style w:type="character" w:customStyle="1" w:styleId="Kop4Char">
    <w:name w:val="Kop 4 Char"/>
    <w:basedOn w:val="Standaardalinea-lettertype"/>
    <w:link w:val="Kop4"/>
    <w:uiPriority w:val="9"/>
    <w:semiHidden/>
    <w:rsid w:val="00714A97"/>
    <w:rPr>
      <w:rFonts w:ascii="Roboto" w:eastAsiaTheme="majorEastAsia" w:hAnsi="Roboto" w:cstheme="majorBidi"/>
      <w:b/>
      <w:bCs/>
      <w:iCs/>
      <w:sz w:val="20"/>
    </w:rPr>
  </w:style>
  <w:style w:type="paragraph" w:styleId="Voetnoottekst">
    <w:name w:val="footnote text"/>
    <w:basedOn w:val="Standaard"/>
    <w:link w:val="VoetnoottekstChar"/>
    <w:uiPriority w:val="99"/>
    <w:semiHidden/>
    <w:unhideWhenUsed/>
    <w:qFormat/>
    <w:rsid w:val="00714A97"/>
    <w:rPr>
      <w:sz w:val="16"/>
      <w:szCs w:val="20"/>
    </w:rPr>
  </w:style>
  <w:style w:type="character" w:customStyle="1" w:styleId="VoetnoottekstChar">
    <w:name w:val="Voetnoottekst Char"/>
    <w:basedOn w:val="Standaardalinea-lettertype"/>
    <w:link w:val="Voetnoottekst"/>
    <w:uiPriority w:val="99"/>
    <w:semiHidden/>
    <w:rsid w:val="00714A97"/>
    <w:rPr>
      <w:rFonts w:ascii="Roboto" w:hAnsi="Roboto"/>
      <w:sz w:val="16"/>
      <w:szCs w:val="20"/>
    </w:rPr>
  </w:style>
  <w:style w:type="character" w:customStyle="1" w:styleId="KoptekstChar">
    <w:name w:val="Koptekst Char"/>
    <w:basedOn w:val="Standaardalinea-lettertype"/>
    <w:link w:val="Koptekst"/>
    <w:uiPriority w:val="99"/>
    <w:semiHidden/>
    <w:rsid w:val="00714A97"/>
    <w:rPr>
      <w:rFonts w:ascii="Roboto" w:hAnsi="Roboto"/>
      <w:sz w:val="20"/>
    </w:rPr>
  </w:style>
  <w:style w:type="character" w:customStyle="1" w:styleId="VoettekstChar">
    <w:name w:val="Voettekst Char"/>
    <w:basedOn w:val="Standaardalinea-lettertype"/>
    <w:link w:val="Voettekst"/>
    <w:uiPriority w:val="99"/>
    <w:semiHidden/>
    <w:rsid w:val="00714A97"/>
    <w:rPr>
      <w:rFonts w:ascii="Roboto" w:hAnsi="Roboto"/>
      <w:sz w:val="16"/>
    </w:rPr>
  </w:style>
  <w:style w:type="paragraph" w:styleId="Bijschrift">
    <w:name w:val="caption"/>
    <w:basedOn w:val="Standaard"/>
    <w:next w:val="Standaard"/>
    <w:uiPriority w:val="35"/>
    <w:semiHidden/>
    <w:unhideWhenUsed/>
    <w:qFormat/>
    <w:rsid w:val="00714A97"/>
    <w:pPr>
      <w:spacing w:after="200"/>
    </w:pPr>
    <w:rPr>
      <w:b/>
      <w:bCs/>
      <w:color w:val="000000" w:themeColor="text1"/>
      <w:sz w:val="18"/>
      <w:szCs w:val="18"/>
    </w:rPr>
  </w:style>
  <w:style w:type="paragraph" w:styleId="Lijstnummering">
    <w:name w:val="List Number"/>
    <w:basedOn w:val="Standaard"/>
    <w:uiPriority w:val="99"/>
    <w:unhideWhenUsed/>
    <w:rsid w:val="00CC4968"/>
    <w:pPr>
      <w:numPr>
        <w:numId w:val="27"/>
      </w:numPr>
      <w:contextualSpacing/>
    </w:pPr>
  </w:style>
  <w:style w:type="paragraph" w:styleId="Titel">
    <w:name w:val="Title"/>
    <w:basedOn w:val="Standaard"/>
    <w:next w:val="Standaard"/>
    <w:link w:val="TitelChar"/>
    <w:autoRedefine/>
    <w:uiPriority w:val="10"/>
    <w:qFormat/>
    <w:rsid w:val="00714A97"/>
    <w:pPr>
      <w:spacing w:before="100" w:beforeAutospacing="1" w:after="300"/>
      <w:contextualSpacing/>
    </w:pPr>
    <w:rPr>
      <w:rFonts w:ascii="Roboto Slab" w:eastAsiaTheme="majorEastAsia" w:hAnsi="Roboto Slab" w:cstheme="majorBidi"/>
      <w:color w:val="2581C4"/>
      <w:spacing w:val="5"/>
      <w:kern w:val="28"/>
      <w:sz w:val="36"/>
      <w:szCs w:val="52"/>
    </w:rPr>
  </w:style>
  <w:style w:type="character" w:customStyle="1" w:styleId="TitelChar">
    <w:name w:val="Titel Char"/>
    <w:basedOn w:val="Standaardalinea-lettertype"/>
    <w:link w:val="Titel"/>
    <w:uiPriority w:val="10"/>
    <w:rsid w:val="00714A97"/>
    <w:rPr>
      <w:rFonts w:ascii="Roboto Slab" w:eastAsiaTheme="majorEastAsia" w:hAnsi="Roboto Slab" w:cstheme="majorBidi"/>
      <w:color w:val="2581C4"/>
      <w:spacing w:val="5"/>
      <w:kern w:val="28"/>
      <w:sz w:val="36"/>
      <w:szCs w:val="52"/>
    </w:rPr>
  </w:style>
  <w:style w:type="paragraph" w:styleId="Ondertitel">
    <w:name w:val="Subtitle"/>
    <w:basedOn w:val="Standaard"/>
    <w:next w:val="Standaard"/>
    <w:link w:val="OndertitelChar"/>
    <w:autoRedefine/>
    <w:uiPriority w:val="11"/>
    <w:qFormat/>
    <w:rsid w:val="00714A97"/>
    <w:pPr>
      <w:numPr>
        <w:ilvl w:val="1"/>
      </w:numPr>
      <w:spacing w:before="100" w:beforeAutospacing="1" w:after="120"/>
      <w:contextualSpacing/>
    </w:pPr>
    <w:rPr>
      <w:rFonts w:eastAsiaTheme="majorEastAsia" w:cstheme="majorBidi"/>
      <w:i/>
      <w:iCs/>
      <w:sz w:val="28"/>
    </w:rPr>
  </w:style>
  <w:style w:type="character" w:customStyle="1" w:styleId="OndertitelChar">
    <w:name w:val="Ondertitel Char"/>
    <w:basedOn w:val="Standaardalinea-lettertype"/>
    <w:link w:val="Ondertitel"/>
    <w:uiPriority w:val="11"/>
    <w:rsid w:val="00714A97"/>
    <w:rPr>
      <w:rFonts w:ascii="Roboto" w:eastAsiaTheme="majorEastAsia" w:hAnsi="Roboto" w:cstheme="majorBidi"/>
      <w:i/>
      <w:iCs/>
      <w:sz w:val="28"/>
      <w:szCs w:val="24"/>
    </w:rPr>
  </w:style>
  <w:style w:type="paragraph" w:styleId="Kopvaninhoudsopgave">
    <w:name w:val="TOC Heading"/>
    <w:basedOn w:val="Kop1"/>
    <w:next w:val="Standaard"/>
    <w:uiPriority w:val="39"/>
    <w:semiHidden/>
    <w:unhideWhenUsed/>
    <w:qFormat/>
    <w:rsid w:val="00714A97"/>
    <w:pPr>
      <w:outlineLvl w:val="9"/>
    </w:pPr>
  </w:style>
  <w:style w:type="table" w:customStyle="1" w:styleId="TableNormal">
    <w:name w:val="Table Normal"/>
    <w:uiPriority w:val="2"/>
    <w:semiHidden/>
    <w:unhideWhenUsed/>
    <w:qFormat/>
    <w:rsid w:val="005F49C8"/>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rsid w:val="005F49C8"/>
    <w:pPr>
      <w:ind w:left="108"/>
    </w:pPr>
    <w:rPr>
      <w:rFonts w:eastAsia="Roboto" w:cs="Roboto"/>
      <w:lang w:val="en-US"/>
    </w:rPr>
  </w:style>
  <w:style w:type="paragraph" w:customStyle="1" w:styleId="Opsommenbullet">
    <w:name w:val="Opsommen bullet"/>
    <w:basedOn w:val="Standaard"/>
    <w:link w:val="OpsommenbulletChar"/>
    <w:autoRedefine/>
    <w:qFormat/>
    <w:rsid w:val="00714A97"/>
    <w:pPr>
      <w:numPr>
        <w:numId w:val="8"/>
      </w:numPr>
      <w:ind w:left="227" w:hanging="227"/>
    </w:pPr>
  </w:style>
  <w:style w:type="character" w:customStyle="1" w:styleId="OpsommenbulletChar">
    <w:name w:val="Opsommen bullet Char"/>
    <w:basedOn w:val="Standaardalinea-lettertype"/>
    <w:link w:val="Opsommenbullet"/>
    <w:rsid w:val="00714A97"/>
    <w:rPr>
      <w:rFonts w:ascii="Roboto" w:hAnsi="Roboto"/>
      <w:sz w:val="20"/>
    </w:rPr>
  </w:style>
  <w:style w:type="character" w:styleId="Hyperlink">
    <w:name w:val="Hyperlink"/>
    <w:basedOn w:val="Standaardalinea-lettertype"/>
    <w:uiPriority w:val="99"/>
    <w:unhideWhenUsed/>
    <w:qFormat/>
    <w:rsid w:val="00714A97"/>
    <w:rPr>
      <w:color w:val="2581C4"/>
      <w:u w:val="single"/>
    </w:rPr>
  </w:style>
  <w:style w:type="paragraph" w:styleId="Normaalweb">
    <w:name w:val="Normal (Web)"/>
    <w:basedOn w:val="Standaard"/>
    <w:uiPriority w:val="99"/>
    <w:unhideWhenUsed/>
    <w:rsid w:val="00037D3B"/>
    <w:pPr>
      <w:spacing w:after="100" w:afterAutospacing="1"/>
    </w:pPr>
    <w:rPr>
      <w:rFonts w:ascii="Times New Roman" w:eastAsia="Times New Roman" w:hAnsi="Times New Roman" w:cs="Times New Roman"/>
      <w:lang w:eastAsia="nl-NL"/>
    </w:rPr>
  </w:style>
  <w:style w:type="character" w:styleId="GevolgdeHyperlink">
    <w:name w:val="FollowedHyperlink"/>
    <w:basedOn w:val="Standaardalinea-lettertype"/>
    <w:rsid w:val="00037D3B"/>
    <w:rPr>
      <w:color w:val="800080" w:themeColor="followedHyperlink"/>
      <w:u w:val="single"/>
    </w:rPr>
  </w:style>
  <w:style w:type="paragraph" w:styleId="Ballontekst">
    <w:name w:val="Balloon Text"/>
    <w:basedOn w:val="Standaard"/>
    <w:link w:val="BallontekstChar"/>
    <w:rsid w:val="00037D3B"/>
    <w:rPr>
      <w:rFonts w:ascii="Tahoma" w:hAnsi="Tahoma" w:cs="Tahoma"/>
      <w:sz w:val="16"/>
      <w:szCs w:val="16"/>
    </w:rPr>
  </w:style>
  <w:style w:type="character" w:customStyle="1" w:styleId="BallontekstChar">
    <w:name w:val="Ballontekst Char"/>
    <w:basedOn w:val="Standaardalinea-lettertype"/>
    <w:link w:val="Ballontekst"/>
    <w:rsid w:val="00037D3B"/>
    <w:rPr>
      <w:rFonts w:ascii="Tahoma" w:hAnsi="Tahoma" w:cs="Tahoma"/>
      <w:sz w:val="16"/>
      <w:szCs w:val="16"/>
      <w:lang w:eastAsia="en-US"/>
    </w:rPr>
  </w:style>
  <w:style w:type="character" w:styleId="Tekstvantijdelijkeaanduiding">
    <w:name w:val="Placeholder Text"/>
    <w:basedOn w:val="Standaardalinea-lettertype"/>
    <w:uiPriority w:val="99"/>
    <w:semiHidden/>
    <w:rsid w:val="001D58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648">
      <w:bodyDiv w:val="1"/>
      <w:marLeft w:val="0"/>
      <w:marRight w:val="0"/>
      <w:marTop w:val="0"/>
      <w:marBottom w:val="0"/>
      <w:divBdr>
        <w:top w:val="none" w:sz="0" w:space="0" w:color="auto"/>
        <w:left w:val="none" w:sz="0" w:space="0" w:color="auto"/>
        <w:bottom w:val="none" w:sz="0" w:space="0" w:color="auto"/>
        <w:right w:val="none" w:sz="0" w:space="0" w:color="auto"/>
      </w:divBdr>
    </w:div>
    <w:div w:id="286277277">
      <w:bodyDiv w:val="1"/>
      <w:marLeft w:val="0"/>
      <w:marRight w:val="0"/>
      <w:marTop w:val="0"/>
      <w:marBottom w:val="0"/>
      <w:divBdr>
        <w:top w:val="none" w:sz="0" w:space="0" w:color="auto"/>
        <w:left w:val="none" w:sz="0" w:space="0" w:color="auto"/>
        <w:bottom w:val="none" w:sz="0" w:space="0" w:color="auto"/>
        <w:right w:val="none" w:sz="0" w:space="0" w:color="auto"/>
      </w:divBdr>
      <w:divsChild>
        <w:div w:id="875115861">
          <w:marLeft w:val="0"/>
          <w:marRight w:val="0"/>
          <w:marTop w:val="0"/>
          <w:marBottom w:val="0"/>
          <w:divBdr>
            <w:top w:val="none" w:sz="0" w:space="0" w:color="auto"/>
            <w:left w:val="none" w:sz="0" w:space="0" w:color="auto"/>
            <w:bottom w:val="none" w:sz="0" w:space="0" w:color="auto"/>
            <w:right w:val="none" w:sz="0" w:space="0" w:color="auto"/>
          </w:divBdr>
          <w:divsChild>
            <w:div w:id="2083522578">
              <w:marLeft w:val="-225"/>
              <w:marRight w:val="-225"/>
              <w:marTop w:val="0"/>
              <w:marBottom w:val="0"/>
              <w:divBdr>
                <w:top w:val="none" w:sz="0" w:space="0" w:color="auto"/>
                <w:left w:val="none" w:sz="0" w:space="0" w:color="auto"/>
                <w:bottom w:val="none" w:sz="0" w:space="0" w:color="auto"/>
                <w:right w:val="none" w:sz="0" w:space="0" w:color="auto"/>
              </w:divBdr>
              <w:divsChild>
                <w:div w:id="1347101004">
                  <w:marLeft w:val="0"/>
                  <w:marRight w:val="0"/>
                  <w:marTop w:val="0"/>
                  <w:marBottom w:val="0"/>
                  <w:divBdr>
                    <w:top w:val="none" w:sz="0" w:space="0" w:color="auto"/>
                    <w:left w:val="none" w:sz="0" w:space="0" w:color="auto"/>
                    <w:bottom w:val="none" w:sz="0" w:space="0" w:color="auto"/>
                    <w:right w:val="none" w:sz="0" w:space="0" w:color="auto"/>
                  </w:divBdr>
                  <w:divsChild>
                    <w:div w:id="2024168260">
                      <w:marLeft w:val="0"/>
                      <w:marRight w:val="0"/>
                      <w:marTop w:val="0"/>
                      <w:marBottom w:val="0"/>
                      <w:divBdr>
                        <w:top w:val="none" w:sz="0" w:space="0" w:color="auto"/>
                        <w:left w:val="none" w:sz="0" w:space="0" w:color="auto"/>
                        <w:bottom w:val="none" w:sz="0" w:space="0" w:color="auto"/>
                        <w:right w:val="none" w:sz="0" w:space="0" w:color="auto"/>
                      </w:divBdr>
                      <w:divsChild>
                        <w:div w:id="580332497">
                          <w:marLeft w:val="0"/>
                          <w:marRight w:val="0"/>
                          <w:marTop w:val="0"/>
                          <w:marBottom w:val="0"/>
                          <w:divBdr>
                            <w:top w:val="none" w:sz="0" w:space="0" w:color="auto"/>
                            <w:left w:val="none" w:sz="0" w:space="0" w:color="auto"/>
                            <w:bottom w:val="none" w:sz="0" w:space="0" w:color="auto"/>
                            <w:right w:val="none" w:sz="0" w:space="0" w:color="auto"/>
                          </w:divBdr>
                          <w:divsChild>
                            <w:div w:id="345130577">
                              <w:marLeft w:val="0"/>
                              <w:marRight w:val="0"/>
                              <w:marTop w:val="0"/>
                              <w:marBottom w:val="0"/>
                              <w:divBdr>
                                <w:top w:val="none" w:sz="0" w:space="0" w:color="auto"/>
                                <w:left w:val="none" w:sz="0" w:space="0" w:color="auto"/>
                                <w:bottom w:val="none" w:sz="0" w:space="0" w:color="auto"/>
                                <w:right w:val="none" w:sz="0" w:space="0" w:color="auto"/>
                              </w:divBdr>
                              <w:divsChild>
                                <w:div w:id="1140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047465">
      <w:bodyDiv w:val="1"/>
      <w:marLeft w:val="0"/>
      <w:marRight w:val="0"/>
      <w:marTop w:val="0"/>
      <w:marBottom w:val="0"/>
      <w:divBdr>
        <w:top w:val="none" w:sz="0" w:space="0" w:color="auto"/>
        <w:left w:val="none" w:sz="0" w:space="0" w:color="auto"/>
        <w:bottom w:val="none" w:sz="0" w:space="0" w:color="auto"/>
        <w:right w:val="none" w:sz="0" w:space="0" w:color="auto"/>
      </w:divBdr>
      <w:divsChild>
        <w:div w:id="640038926">
          <w:marLeft w:val="0"/>
          <w:marRight w:val="0"/>
          <w:marTop w:val="0"/>
          <w:marBottom w:val="0"/>
          <w:divBdr>
            <w:top w:val="none" w:sz="0" w:space="0" w:color="auto"/>
            <w:left w:val="none" w:sz="0" w:space="0" w:color="auto"/>
            <w:bottom w:val="none" w:sz="0" w:space="0" w:color="auto"/>
            <w:right w:val="none" w:sz="0" w:space="0" w:color="auto"/>
          </w:divBdr>
          <w:divsChild>
            <w:div w:id="317736799">
              <w:marLeft w:val="-225"/>
              <w:marRight w:val="-225"/>
              <w:marTop w:val="0"/>
              <w:marBottom w:val="0"/>
              <w:divBdr>
                <w:top w:val="none" w:sz="0" w:space="0" w:color="auto"/>
                <w:left w:val="none" w:sz="0" w:space="0" w:color="auto"/>
                <w:bottom w:val="none" w:sz="0" w:space="0" w:color="auto"/>
                <w:right w:val="none" w:sz="0" w:space="0" w:color="auto"/>
              </w:divBdr>
              <w:divsChild>
                <w:div w:id="1607302500">
                  <w:marLeft w:val="0"/>
                  <w:marRight w:val="0"/>
                  <w:marTop w:val="0"/>
                  <w:marBottom w:val="0"/>
                  <w:divBdr>
                    <w:top w:val="none" w:sz="0" w:space="0" w:color="auto"/>
                    <w:left w:val="none" w:sz="0" w:space="0" w:color="auto"/>
                    <w:bottom w:val="none" w:sz="0" w:space="0" w:color="auto"/>
                    <w:right w:val="none" w:sz="0" w:space="0" w:color="auto"/>
                  </w:divBdr>
                  <w:divsChild>
                    <w:div w:id="1970892707">
                      <w:marLeft w:val="0"/>
                      <w:marRight w:val="0"/>
                      <w:marTop w:val="0"/>
                      <w:marBottom w:val="0"/>
                      <w:divBdr>
                        <w:top w:val="none" w:sz="0" w:space="0" w:color="auto"/>
                        <w:left w:val="none" w:sz="0" w:space="0" w:color="auto"/>
                        <w:bottom w:val="none" w:sz="0" w:space="0" w:color="auto"/>
                        <w:right w:val="none" w:sz="0" w:space="0" w:color="auto"/>
                      </w:divBdr>
                      <w:divsChild>
                        <w:div w:id="485054336">
                          <w:marLeft w:val="0"/>
                          <w:marRight w:val="0"/>
                          <w:marTop w:val="0"/>
                          <w:marBottom w:val="0"/>
                          <w:divBdr>
                            <w:top w:val="none" w:sz="0" w:space="0" w:color="auto"/>
                            <w:left w:val="none" w:sz="0" w:space="0" w:color="auto"/>
                            <w:bottom w:val="none" w:sz="0" w:space="0" w:color="auto"/>
                            <w:right w:val="none" w:sz="0" w:space="0" w:color="auto"/>
                          </w:divBdr>
                          <w:divsChild>
                            <w:div w:id="1641228181">
                              <w:marLeft w:val="0"/>
                              <w:marRight w:val="0"/>
                              <w:marTop w:val="0"/>
                              <w:marBottom w:val="0"/>
                              <w:divBdr>
                                <w:top w:val="none" w:sz="0" w:space="0" w:color="auto"/>
                                <w:left w:val="none" w:sz="0" w:space="0" w:color="auto"/>
                                <w:bottom w:val="none" w:sz="0" w:space="0" w:color="auto"/>
                                <w:right w:val="none" w:sz="0" w:space="0" w:color="auto"/>
                              </w:divBdr>
                              <w:divsChild>
                                <w:div w:id="8454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808228">
      <w:bodyDiv w:val="1"/>
      <w:marLeft w:val="0"/>
      <w:marRight w:val="0"/>
      <w:marTop w:val="0"/>
      <w:marBottom w:val="0"/>
      <w:divBdr>
        <w:top w:val="none" w:sz="0" w:space="0" w:color="auto"/>
        <w:left w:val="none" w:sz="0" w:space="0" w:color="auto"/>
        <w:bottom w:val="none" w:sz="0" w:space="0" w:color="auto"/>
        <w:right w:val="none" w:sz="0" w:space="0" w:color="auto"/>
      </w:divBdr>
    </w:div>
    <w:div w:id="161402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ierfixjenix@ggdgv.n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hierfixjenix@ggdgv.nl" TargetMode="External"/><Relationship Id="rId4" Type="http://schemas.openxmlformats.org/officeDocument/2006/relationships/settings" Target="settings.xml"/><Relationship Id="rId9" Type="http://schemas.openxmlformats.org/officeDocument/2006/relationships/hyperlink" Target="http://www.hierfixjenix.n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489A2AAD694A2B852C716FE1321EAF"/>
        <w:category>
          <w:name w:val="Algemeen"/>
          <w:gallery w:val="placeholder"/>
        </w:category>
        <w:types>
          <w:type w:val="bbPlcHdr"/>
        </w:types>
        <w:behaviors>
          <w:behavior w:val="content"/>
        </w:behaviors>
        <w:guid w:val="{D704DDDD-0010-4F9F-AC70-52F29763B5EB}"/>
      </w:docPartPr>
      <w:docPartBody>
        <w:p w:rsidR="00F47582" w:rsidRDefault="00F47582" w:rsidP="00F47582">
          <w:pPr>
            <w:pStyle w:val="C8489A2AAD694A2B852C716FE1321EAF9"/>
          </w:pPr>
          <w:r w:rsidRPr="001D5887">
            <w:rPr>
              <w:rStyle w:val="Tekstvantijdelijkeaanduiding"/>
              <w:color w:val="000000" w:themeColor="text1"/>
            </w:rPr>
            <w:t>naam sportclub/horecagelegenheid/winkel etc</w:t>
          </w:r>
        </w:p>
      </w:docPartBody>
    </w:docPart>
    <w:docPart>
      <w:docPartPr>
        <w:name w:val="6BE83ED60CF1477684DC0EC9929E925C"/>
        <w:category>
          <w:name w:val="Algemeen"/>
          <w:gallery w:val="placeholder"/>
        </w:category>
        <w:types>
          <w:type w:val="bbPlcHdr"/>
        </w:types>
        <w:behaviors>
          <w:behavior w:val="content"/>
        </w:behaviors>
        <w:guid w:val="{63FDC485-D67C-4CF7-8D34-72802C7C0936}"/>
      </w:docPartPr>
      <w:docPartBody>
        <w:p w:rsidR="00F47582" w:rsidRDefault="00F47582" w:rsidP="00F47582">
          <w:pPr>
            <w:pStyle w:val="6BE83ED60CF1477684DC0EC9929E925C9"/>
          </w:pPr>
          <w:r>
            <w:rPr>
              <w:rFonts w:ascii="Roboto" w:hAnsi="Roboto" w:cs="Arial"/>
              <w:b/>
              <w:color w:val="E7444A"/>
              <w:sz w:val="20"/>
              <w:szCs w:val="20"/>
            </w:rPr>
            <w:t>…vul hier de n</w:t>
          </w:r>
          <w:r w:rsidRPr="001D5887">
            <w:rPr>
              <w:rStyle w:val="Tekstvantijdelijkeaanduiding"/>
              <w:rFonts w:ascii="Roboto" w:hAnsi="Roboto"/>
              <w:b/>
              <w:color w:val="E7444A"/>
              <w:sz w:val="20"/>
              <w:szCs w:val="20"/>
            </w:rPr>
            <w:t>aam sportclub/horecagelegenheid/winkel/etc</w:t>
          </w:r>
          <w:r>
            <w:rPr>
              <w:rStyle w:val="Tekstvantijdelijkeaanduiding"/>
              <w:rFonts w:ascii="Roboto" w:hAnsi="Roboto"/>
              <w:b/>
              <w:color w:val="E7444A"/>
              <w:sz w:val="20"/>
              <w:szCs w:val="20"/>
            </w:rPr>
            <w:t xml:space="preserve"> in</w:t>
          </w:r>
        </w:p>
      </w:docPartBody>
    </w:docPart>
    <w:docPart>
      <w:docPartPr>
        <w:name w:val="1627B49CBB534CDBA96F47C3248E9183"/>
        <w:category>
          <w:name w:val="Algemeen"/>
          <w:gallery w:val="placeholder"/>
        </w:category>
        <w:types>
          <w:type w:val="bbPlcHdr"/>
        </w:types>
        <w:behaviors>
          <w:behavior w:val="content"/>
        </w:behaviors>
        <w:guid w:val="{FD179B2E-24F1-43CF-B8FB-C8CD6BB7C0C8}"/>
      </w:docPartPr>
      <w:docPartBody>
        <w:p w:rsidR="00F47582" w:rsidRDefault="00F47582" w:rsidP="00F47582">
          <w:pPr>
            <w:pStyle w:val="1627B49CBB534CDBA96F47C3248E91839"/>
          </w:pPr>
          <w:r>
            <w:rPr>
              <w:rFonts w:ascii="Roboto" w:hAnsi="Roboto"/>
              <w:b/>
              <w:sz w:val="20"/>
              <w:szCs w:val="20"/>
            </w:rPr>
            <w:t xml:space="preserve">…vul hier de </w:t>
          </w:r>
          <w:r>
            <w:rPr>
              <w:rStyle w:val="Tekstvantijdelijkeaanduiding"/>
              <w:rFonts w:ascii="Roboto" w:hAnsi="Roboto"/>
              <w:b/>
              <w:sz w:val="20"/>
              <w:szCs w:val="20"/>
            </w:rPr>
            <w:t xml:space="preserve">naam sportclub/horecagelegenheid/winkel/etc in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0E"/>
    <w:rsid w:val="00ED3C0E"/>
    <w:rsid w:val="00F475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47582"/>
    <w:rPr>
      <w:color w:val="808080"/>
    </w:rPr>
  </w:style>
  <w:style w:type="paragraph" w:customStyle="1" w:styleId="C8489A2AAD694A2B852C716FE1321EAF">
    <w:name w:val="C8489A2AAD694A2B852C716FE1321EAF"/>
    <w:rsid w:val="00ED3C0E"/>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
    <w:name w:val="6BE83ED60CF1477684DC0EC9929E925C"/>
    <w:rsid w:val="00ED3C0E"/>
    <w:pPr>
      <w:spacing w:after="0" w:line="240" w:lineRule="auto"/>
    </w:pPr>
    <w:rPr>
      <w:rFonts w:eastAsiaTheme="minorHAnsi"/>
      <w:sz w:val="24"/>
      <w:szCs w:val="24"/>
      <w:lang w:eastAsia="en-US"/>
    </w:rPr>
  </w:style>
  <w:style w:type="paragraph" w:customStyle="1" w:styleId="1627B49CBB534CDBA96F47C3248E9183">
    <w:name w:val="1627B49CBB534CDBA96F47C3248E9183"/>
    <w:rsid w:val="00ED3C0E"/>
    <w:pPr>
      <w:spacing w:after="0" w:line="240" w:lineRule="auto"/>
    </w:pPr>
    <w:rPr>
      <w:rFonts w:eastAsiaTheme="minorHAnsi"/>
      <w:sz w:val="24"/>
      <w:szCs w:val="24"/>
      <w:lang w:eastAsia="en-US"/>
    </w:rPr>
  </w:style>
  <w:style w:type="paragraph" w:customStyle="1" w:styleId="39B9935A69324725ABBEC2F22F7AB9A9">
    <w:name w:val="39B9935A69324725ABBEC2F22F7AB9A9"/>
    <w:rsid w:val="00ED3C0E"/>
    <w:pPr>
      <w:spacing w:after="0" w:line="240" w:lineRule="auto"/>
    </w:pPr>
    <w:rPr>
      <w:rFonts w:eastAsiaTheme="minorHAnsi"/>
      <w:sz w:val="24"/>
      <w:szCs w:val="24"/>
      <w:lang w:eastAsia="en-US"/>
    </w:rPr>
  </w:style>
  <w:style w:type="paragraph" w:customStyle="1" w:styleId="C8489A2AAD694A2B852C716FE1321EAF1">
    <w:name w:val="C8489A2AAD694A2B852C716FE1321EAF1"/>
    <w:rsid w:val="00ED3C0E"/>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1">
    <w:name w:val="6BE83ED60CF1477684DC0EC9929E925C1"/>
    <w:rsid w:val="00ED3C0E"/>
    <w:pPr>
      <w:spacing w:after="0" w:line="240" w:lineRule="auto"/>
    </w:pPr>
    <w:rPr>
      <w:rFonts w:eastAsiaTheme="minorHAnsi"/>
      <w:sz w:val="24"/>
      <w:szCs w:val="24"/>
      <w:lang w:eastAsia="en-US"/>
    </w:rPr>
  </w:style>
  <w:style w:type="paragraph" w:customStyle="1" w:styleId="1627B49CBB534CDBA96F47C3248E91831">
    <w:name w:val="1627B49CBB534CDBA96F47C3248E91831"/>
    <w:rsid w:val="00ED3C0E"/>
    <w:pPr>
      <w:spacing w:after="0" w:line="240" w:lineRule="auto"/>
    </w:pPr>
    <w:rPr>
      <w:rFonts w:eastAsiaTheme="minorHAnsi"/>
      <w:sz w:val="24"/>
      <w:szCs w:val="24"/>
      <w:lang w:eastAsia="en-US"/>
    </w:rPr>
  </w:style>
  <w:style w:type="paragraph" w:customStyle="1" w:styleId="B0BB0A7D244A4795AC4674745B7ADEBD">
    <w:name w:val="B0BB0A7D244A4795AC4674745B7ADEBD"/>
    <w:rsid w:val="00ED3C0E"/>
    <w:pPr>
      <w:spacing w:after="0" w:line="240" w:lineRule="auto"/>
    </w:pPr>
    <w:rPr>
      <w:rFonts w:eastAsiaTheme="minorHAnsi"/>
      <w:sz w:val="24"/>
      <w:szCs w:val="24"/>
      <w:lang w:eastAsia="en-US"/>
    </w:rPr>
  </w:style>
  <w:style w:type="paragraph" w:customStyle="1" w:styleId="39B9935A69324725ABBEC2F22F7AB9A91">
    <w:name w:val="39B9935A69324725ABBEC2F22F7AB9A91"/>
    <w:rsid w:val="00ED3C0E"/>
    <w:pPr>
      <w:spacing w:after="0" w:line="240" w:lineRule="auto"/>
    </w:pPr>
    <w:rPr>
      <w:rFonts w:eastAsiaTheme="minorHAnsi"/>
      <w:sz w:val="24"/>
      <w:szCs w:val="24"/>
      <w:lang w:eastAsia="en-US"/>
    </w:rPr>
  </w:style>
  <w:style w:type="paragraph" w:customStyle="1" w:styleId="C8489A2AAD694A2B852C716FE1321EAF2">
    <w:name w:val="C8489A2AAD694A2B852C716FE1321EAF2"/>
    <w:rsid w:val="00ED3C0E"/>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2">
    <w:name w:val="6BE83ED60CF1477684DC0EC9929E925C2"/>
    <w:rsid w:val="00ED3C0E"/>
    <w:pPr>
      <w:spacing w:after="0" w:line="240" w:lineRule="auto"/>
    </w:pPr>
    <w:rPr>
      <w:rFonts w:eastAsiaTheme="minorHAnsi"/>
      <w:sz w:val="24"/>
      <w:szCs w:val="24"/>
      <w:lang w:eastAsia="en-US"/>
    </w:rPr>
  </w:style>
  <w:style w:type="paragraph" w:customStyle="1" w:styleId="1627B49CBB534CDBA96F47C3248E91832">
    <w:name w:val="1627B49CBB534CDBA96F47C3248E91832"/>
    <w:rsid w:val="00ED3C0E"/>
    <w:pPr>
      <w:spacing w:after="0" w:line="240" w:lineRule="auto"/>
    </w:pPr>
    <w:rPr>
      <w:rFonts w:eastAsiaTheme="minorHAnsi"/>
      <w:sz w:val="24"/>
      <w:szCs w:val="24"/>
      <w:lang w:eastAsia="en-US"/>
    </w:rPr>
  </w:style>
  <w:style w:type="paragraph" w:customStyle="1" w:styleId="B0BB0A7D244A4795AC4674745B7ADEBD1">
    <w:name w:val="B0BB0A7D244A4795AC4674745B7ADEBD1"/>
    <w:rsid w:val="00ED3C0E"/>
    <w:pPr>
      <w:spacing w:after="0" w:line="240" w:lineRule="auto"/>
    </w:pPr>
    <w:rPr>
      <w:rFonts w:eastAsiaTheme="minorHAnsi"/>
      <w:sz w:val="24"/>
      <w:szCs w:val="24"/>
      <w:lang w:eastAsia="en-US"/>
    </w:rPr>
  </w:style>
  <w:style w:type="paragraph" w:customStyle="1" w:styleId="39B9935A69324725ABBEC2F22F7AB9A92">
    <w:name w:val="39B9935A69324725ABBEC2F22F7AB9A92"/>
    <w:rsid w:val="00ED3C0E"/>
    <w:pPr>
      <w:spacing w:after="0" w:line="240" w:lineRule="auto"/>
    </w:pPr>
    <w:rPr>
      <w:rFonts w:eastAsiaTheme="minorHAnsi"/>
      <w:sz w:val="24"/>
      <w:szCs w:val="24"/>
      <w:lang w:eastAsia="en-US"/>
    </w:rPr>
  </w:style>
  <w:style w:type="paragraph" w:customStyle="1" w:styleId="7D3576369CDF4BBE9F997B9C73D75CE9">
    <w:name w:val="7D3576369CDF4BBE9F997B9C73D75CE9"/>
    <w:rsid w:val="00ED3C0E"/>
  </w:style>
  <w:style w:type="paragraph" w:customStyle="1" w:styleId="C69AEB0619EA461FB67F2F7EE703321D">
    <w:name w:val="C69AEB0619EA461FB67F2F7EE703321D"/>
    <w:rsid w:val="00ED3C0E"/>
  </w:style>
  <w:style w:type="paragraph" w:customStyle="1" w:styleId="C8489A2AAD694A2B852C716FE1321EAF3">
    <w:name w:val="C8489A2AAD694A2B852C716FE1321EAF3"/>
    <w:rsid w:val="00ED3C0E"/>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3">
    <w:name w:val="6BE83ED60CF1477684DC0EC9929E925C3"/>
    <w:rsid w:val="00ED3C0E"/>
    <w:pPr>
      <w:spacing w:after="0" w:line="240" w:lineRule="auto"/>
    </w:pPr>
    <w:rPr>
      <w:rFonts w:eastAsiaTheme="minorHAnsi"/>
      <w:sz w:val="24"/>
      <w:szCs w:val="24"/>
      <w:lang w:eastAsia="en-US"/>
    </w:rPr>
  </w:style>
  <w:style w:type="paragraph" w:customStyle="1" w:styleId="1627B49CBB534CDBA96F47C3248E91833">
    <w:name w:val="1627B49CBB534CDBA96F47C3248E91833"/>
    <w:rsid w:val="00ED3C0E"/>
    <w:pPr>
      <w:spacing w:after="0" w:line="240" w:lineRule="auto"/>
    </w:pPr>
    <w:rPr>
      <w:rFonts w:eastAsiaTheme="minorHAnsi"/>
      <w:sz w:val="24"/>
      <w:szCs w:val="24"/>
      <w:lang w:eastAsia="en-US"/>
    </w:rPr>
  </w:style>
  <w:style w:type="paragraph" w:customStyle="1" w:styleId="39B9935A69324725ABBEC2F22F7AB9A93">
    <w:name w:val="39B9935A69324725ABBEC2F22F7AB9A93"/>
    <w:rsid w:val="00ED3C0E"/>
    <w:pPr>
      <w:spacing w:after="0" w:line="240" w:lineRule="auto"/>
    </w:pPr>
    <w:rPr>
      <w:rFonts w:eastAsiaTheme="minorHAnsi"/>
      <w:sz w:val="24"/>
      <w:szCs w:val="24"/>
      <w:lang w:eastAsia="en-US"/>
    </w:rPr>
  </w:style>
  <w:style w:type="paragraph" w:customStyle="1" w:styleId="C8489A2AAD694A2B852C716FE1321EAF4">
    <w:name w:val="C8489A2AAD694A2B852C716FE1321EAF4"/>
    <w:rsid w:val="00ED3C0E"/>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4">
    <w:name w:val="6BE83ED60CF1477684DC0EC9929E925C4"/>
    <w:rsid w:val="00ED3C0E"/>
    <w:pPr>
      <w:spacing w:after="0" w:line="240" w:lineRule="auto"/>
    </w:pPr>
    <w:rPr>
      <w:rFonts w:eastAsiaTheme="minorHAnsi"/>
      <w:sz w:val="24"/>
      <w:szCs w:val="24"/>
      <w:lang w:eastAsia="en-US"/>
    </w:rPr>
  </w:style>
  <w:style w:type="paragraph" w:customStyle="1" w:styleId="1627B49CBB534CDBA96F47C3248E91834">
    <w:name w:val="1627B49CBB534CDBA96F47C3248E91834"/>
    <w:rsid w:val="00ED3C0E"/>
    <w:pPr>
      <w:spacing w:after="0" w:line="240" w:lineRule="auto"/>
    </w:pPr>
    <w:rPr>
      <w:rFonts w:eastAsiaTheme="minorHAnsi"/>
      <w:sz w:val="24"/>
      <w:szCs w:val="24"/>
      <w:lang w:eastAsia="en-US"/>
    </w:rPr>
  </w:style>
  <w:style w:type="paragraph" w:customStyle="1" w:styleId="39B9935A69324725ABBEC2F22F7AB9A94">
    <w:name w:val="39B9935A69324725ABBEC2F22F7AB9A94"/>
    <w:rsid w:val="00ED3C0E"/>
    <w:pPr>
      <w:spacing w:after="0" w:line="240" w:lineRule="auto"/>
    </w:pPr>
    <w:rPr>
      <w:rFonts w:eastAsiaTheme="minorHAnsi"/>
      <w:sz w:val="24"/>
      <w:szCs w:val="24"/>
      <w:lang w:eastAsia="en-US"/>
    </w:rPr>
  </w:style>
  <w:style w:type="paragraph" w:customStyle="1" w:styleId="C8489A2AAD694A2B852C716FE1321EAF5">
    <w:name w:val="C8489A2AAD694A2B852C716FE1321EAF5"/>
    <w:rsid w:val="00ED3C0E"/>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5">
    <w:name w:val="6BE83ED60CF1477684DC0EC9929E925C5"/>
    <w:rsid w:val="00ED3C0E"/>
    <w:pPr>
      <w:spacing w:after="0" w:line="240" w:lineRule="auto"/>
    </w:pPr>
    <w:rPr>
      <w:rFonts w:eastAsiaTheme="minorHAnsi"/>
      <w:sz w:val="24"/>
      <w:szCs w:val="24"/>
      <w:lang w:eastAsia="en-US"/>
    </w:rPr>
  </w:style>
  <w:style w:type="paragraph" w:customStyle="1" w:styleId="1627B49CBB534CDBA96F47C3248E91835">
    <w:name w:val="1627B49CBB534CDBA96F47C3248E91835"/>
    <w:rsid w:val="00ED3C0E"/>
    <w:pPr>
      <w:spacing w:after="0" w:line="240" w:lineRule="auto"/>
    </w:pPr>
    <w:rPr>
      <w:rFonts w:eastAsiaTheme="minorHAnsi"/>
      <w:sz w:val="24"/>
      <w:szCs w:val="24"/>
      <w:lang w:eastAsia="en-US"/>
    </w:rPr>
  </w:style>
  <w:style w:type="paragraph" w:customStyle="1" w:styleId="39B9935A69324725ABBEC2F22F7AB9A95">
    <w:name w:val="39B9935A69324725ABBEC2F22F7AB9A95"/>
    <w:rsid w:val="00ED3C0E"/>
    <w:pPr>
      <w:spacing w:after="0" w:line="240" w:lineRule="auto"/>
    </w:pPr>
    <w:rPr>
      <w:rFonts w:eastAsiaTheme="minorHAnsi"/>
      <w:sz w:val="24"/>
      <w:szCs w:val="24"/>
      <w:lang w:eastAsia="en-US"/>
    </w:rPr>
  </w:style>
  <w:style w:type="paragraph" w:customStyle="1" w:styleId="C8489A2AAD694A2B852C716FE1321EAF6">
    <w:name w:val="C8489A2AAD694A2B852C716FE1321EAF6"/>
    <w:rsid w:val="00ED3C0E"/>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6">
    <w:name w:val="6BE83ED60CF1477684DC0EC9929E925C6"/>
    <w:rsid w:val="00ED3C0E"/>
    <w:pPr>
      <w:spacing w:after="0" w:line="240" w:lineRule="auto"/>
    </w:pPr>
    <w:rPr>
      <w:rFonts w:eastAsiaTheme="minorHAnsi"/>
      <w:sz w:val="24"/>
      <w:szCs w:val="24"/>
      <w:lang w:eastAsia="en-US"/>
    </w:rPr>
  </w:style>
  <w:style w:type="paragraph" w:customStyle="1" w:styleId="1627B49CBB534CDBA96F47C3248E91836">
    <w:name w:val="1627B49CBB534CDBA96F47C3248E91836"/>
    <w:rsid w:val="00ED3C0E"/>
    <w:pPr>
      <w:spacing w:after="0" w:line="240" w:lineRule="auto"/>
    </w:pPr>
    <w:rPr>
      <w:rFonts w:eastAsiaTheme="minorHAnsi"/>
      <w:sz w:val="24"/>
      <w:szCs w:val="24"/>
      <w:lang w:eastAsia="en-US"/>
    </w:rPr>
  </w:style>
  <w:style w:type="paragraph" w:customStyle="1" w:styleId="39B9935A69324725ABBEC2F22F7AB9A96">
    <w:name w:val="39B9935A69324725ABBEC2F22F7AB9A96"/>
    <w:rsid w:val="00ED3C0E"/>
    <w:pPr>
      <w:spacing w:after="0" w:line="240" w:lineRule="auto"/>
    </w:pPr>
    <w:rPr>
      <w:rFonts w:eastAsiaTheme="minorHAnsi"/>
      <w:sz w:val="24"/>
      <w:szCs w:val="24"/>
      <w:lang w:eastAsia="en-US"/>
    </w:rPr>
  </w:style>
  <w:style w:type="paragraph" w:customStyle="1" w:styleId="C8489A2AAD694A2B852C716FE1321EAF7">
    <w:name w:val="C8489A2AAD694A2B852C716FE1321EAF7"/>
    <w:rsid w:val="00F47582"/>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7">
    <w:name w:val="6BE83ED60CF1477684DC0EC9929E925C7"/>
    <w:rsid w:val="00F47582"/>
    <w:pPr>
      <w:spacing w:after="0" w:line="240" w:lineRule="auto"/>
    </w:pPr>
    <w:rPr>
      <w:rFonts w:eastAsiaTheme="minorHAnsi"/>
      <w:sz w:val="24"/>
      <w:szCs w:val="24"/>
      <w:lang w:eastAsia="en-US"/>
    </w:rPr>
  </w:style>
  <w:style w:type="paragraph" w:customStyle="1" w:styleId="1627B49CBB534CDBA96F47C3248E91837">
    <w:name w:val="1627B49CBB534CDBA96F47C3248E91837"/>
    <w:rsid w:val="00F47582"/>
    <w:pPr>
      <w:spacing w:after="0" w:line="240" w:lineRule="auto"/>
    </w:pPr>
    <w:rPr>
      <w:rFonts w:eastAsiaTheme="minorHAnsi"/>
      <w:sz w:val="24"/>
      <w:szCs w:val="24"/>
      <w:lang w:eastAsia="en-US"/>
    </w:rPr>
  </w:style>
  <w:style w:type="paragraph" w:customStyle="1" w:styleId="39B9935A69324725ABBEC2F22F7AB9A97">
    <w:name w:val="39B9935A69324725ABBEC2F22F7AB9A97"/>
    <w:rsid w:val="00F47582"/>
    <w:pPr>
      <w:spacing w:after="0" w:line="240" w:lineRule="auto"/>
    </w:pPr>
    <w:rPr>
      <w:rFonts w:eastAsiaTheme="minorHAnsi"/>
      <w:sz w:val="24"/>
      <w:szCs w:val="24"/>
      <w:lang w:eastAsia="en-US"/>
    </w:rPr>
  </w:style>
  <w:style w:type="paragraph" w:customStyle="1" w:styleId="C8489A2AAD694A2B852C716FE1321EAF8">
    <w:name w:val="C8489A2AAD694A2B852C716FE1321EAF8"/>
    <w:rsid w:val="00F47582"/>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8">
    <w:name w:val="6BE83ED60CF1477684DC0EC9929E925C8"/>
    <w:rsid w:val="00F47582"/>
    <w:pPr>
      <w:spacing w:after="0" w:line="240" w:lineRule="auto"/>
    </w:pPr>
    <w:rPr>
      <w:rFonts w:eastAsiaTheme="minorHAnsi"/>
      <w:sz w:val="24"/>
      <w:szCs w:val="24"/>
      <w:lang w:eastAsia="en-US"/>
    </w:rPr>
  </w:style>
  <w:style w:type="paragraph" w:customStyle="1" w:styleId="1627B49CBB534CDBA96F47C3248E91838">
    <w:name w:val="1627B49CBB534CDBA96F47C3248E91838"/>
    <w:rsid w:val="00F47582"/>
    <w:pPr>
      <w:spacing w:after="0" w:line="240" w:lineRule="auto"/>
    </w:pPr>
    <w:rPr>
      <w:rFonts w:eastAsiaTheme="minorHAnsi"/>
      <w:sz w:val="24"/>
      <w:szCs w:val="24"/>
      <w:lang w:eastAsia="en-US"/>
    </w:rPr>
  </w:style>
  <w:style w:type="paragraph" w:customStyle="1" w:styleId="39B9935A69324725ABBEC2F22F7AB9A98">
    <w:name w:val="39B9935A69324725ABBEC2F22F7AB9A98"/>
    <w:rsid w:val="00F47582"/>
    <w:pPr>
      <w:spacing w:after="0" w:line="240" w:lineRule="auto"/>
    </w:pPr>
    <w:rPr>
      <w:rFonts w:eastAsiaTheme="minorHAnsi"/>
      <w:sz w:val="24"/>
      <w:szCs w:val="24"/>
      <w:lang w:eastAsia="en-US"/>
    </w:rPr>
  </w:style>
  <w:style w:type="paragraph" w:customStyle="1" w:styleId="C8489A2AAD694A2B852C716FE1321EAF9">
    <w:name w:val="C8489A2AAD694A2B852C716FE1321EAF9"/>
    <w:rsid w:val="00F47582"/>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9">
    <w:name w:val="6BE83ED60CF1477684DC0EC9929E925C9"/>
    <w:rsid w:val="00F47582"/>
    <w:pPr>
      <w:spacing w:after="0" w:line="240" w:lineRule="auto"/>
    </w:pPr>
    <w:rPr>
      <w:rFonts w:eastAsiaTheme="minorHAnsi"/>
      <w:sz w:val="24"/>
      <w:szCs w:val="24"/>
      <w:lang w:eastAsia="en-US"/>
    </w:rPr>
  </w:style>
  <w:style w:type="paragraph" w:customStyle="1" w:styleId="1627B49CBB534CDBA96F47C3248E91839">
    <w:name w:val="1627B49CBB534CDBA96F47C3248E91839"/>
    <w:rsid w:val="00F47582"/>
    <w:pPr>
      <w:spacing w:after="0" w:line="240" w:lineRule="auto"/>
    </w:pPr>
    <w:rPr>
      <w:rFonts w:eastAsiaTheme="minorHAnsi"/>
      <w:sz w:val="24"/>
      <w:szCs w:val="24"/>
      <w:lang w:eastAsia="en-US"/>
    </w:rPr>
  </w:style>
  <w:style w:type="paragraph" w:customStyle="1" w:styleId="39B9935A69324725ABBEC2F22F7AB9A99">
    <w:name w:val="39B9935A69324725ABBEC2F22F7AB9A99"/>
    <w:rsid w:val="00F47582"/>
    <w:pPr>
      <w:spacing w:after="0" w:line="240" w:lineRule="auto"/>
    </w:pPr>
    <w:rPr>
      <w:rFonts w:eastAsiaTheme="minorHAnsi"/>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47582"/>
    <w:rPr>
      <w:color w:val="808080"/>
    </w:rPr>
  </w:style>
  <w:style w:type="paragraph" w:customStyle="1" w:styleId="C8489A2AAD694A2B852C716FE1321EAF">
    <w:name w:val="C8489A2AAD694A2B852C716FE1321EAF"/>
    <w:rsid w:val="00ED3C0E"/>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
    <w:name w:val="6BE83ED60CF1477684DC0EC9929E925C"/>
    <w:rsid w:val="00ED3C0E"/>
    <w:pPr>
      <w:spacing w:after="0" w:line="240" w:lineRule="auto"/>
    </w:pPr>
    <w:rPr>
      <w:rFonts w:eastAsiaTheme="minorHAnsi"/>
      <w:sz w:val="24"/>
      <w:szCs w:val="24"/>
      <w:lang w:eastAsia="en-US"/>
    </w:rPr>
  </w:style>
  <w:style w:type="paragraph" w:customStyle="1" w:styleId="1627B49CBB534CDBA96F47C3248E9183">
    <w:name w:val="1627B49CBB534CDBA96F47C3248E9183"/>
    <w:rsid w:val="00ED3C0E"/>
    <w:pPr>
      <w:spacing w:after="0" w:line="240" w:lineRule="auto"/>
    </w:pPr>
    <w:rPr>
      <w:rFonts w:eastAsiaTheme="minorHAnsi"/>
      <w:sz w:val="24"/>
      <w:szCs w:val="24"/>
      <w:lang w:eastAsia="en-US"/>
    </w:rPr>
  </w:style>
  <w:style w:type="paragraph" w:customStyle="1" w:styleId="39B9935A69324725ABBEC2F22F7AB9A9">
    <w:name w:val="39B9935A69324725ABBEC2F22F7AB9A9"/>
    <w:rsid w:val="00ED3C0E"/>
    <w:pPr>
      <w:spacing w:after="0" w:line="240" w:lineRule="auto"/>
    </w:pPr>
    <w:rPr>
      <w:rFonts w:eastAsiaTheme="minorHAnsi"/>
      <w:sz w:val="24"/>
      <w:szCs w:val="24"/>
      <w:lang w:eastAsia="en-US"/>
    </w:rPr>
  </w:style>
  <w:style w:type="paragraph" w:customStyle="1" w:styleId="C8489A2AAD694A2B852C716FE1321EAF1">
    <w:name w:val="C8489A2AAD694A2B852C716FE1321EAF1"/>
    <w:rsid w:val="00ED3C0E"/>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1">
    <w:name w:val="6BE83ED60CF1477684DC0EC9929E925C1"/>
    <w:rsid w:val="00ED3C0E"/>
    <w:pPr>
      <w:spacing w:after="0" w:line="240" w:lineRule="auto"/>
    </w:pPr>
    <w:rPr>
      <w:rFonts w:eastAsiaTheme="minorHAnsi"/>
      <w:sz w:val="24"/>
      <w:szCs w:val="24"/>
      <w:lang w:eastAsia="en-US"/>
    </w:rPr>
  </w:style>
  <w:style w:type="paragraph" w:customStyle="1" w:styleId="1627B49CBB534CDBA96F47C3248E91831">
    <w:name w:val="1627B49CBB534CDBA96F47C3248E91831"/>
    <w:rsid w:val="00ED3C0E"/>
    <w:pPr>
      <w:spacing w:after="0" w:line="240" w:lineRule="auto"/>
    </w:pPr>
    <w:rPr>
      <w:rFonts w:eastAsiaTheme="minorHAnsi"/>
      <w:sz w:val="24"/>
      <w:szCs w:val="24"/>
      <w:lang w:eastAsia="en-US"/>
    </w:rPr>
  </w:style>
  <w:style w:type="paragraph" w:customStyle="1" w:styleId="B0BB0A7D244A4795AC4674745B7ADEBD">
    <w:name w:val="B0BB0A7D244A4795AC4674745B7ADEBD"/>
    <w:rsid w:val="00ED3C0E"/>
    <w:pPr>
      <w:spacing w:after="0" w:line="240" w:lineRule="auto"/>
    </w:pPr>
    <w:rPr>
      <w:rFonts w:eastAsiaTheme="minorHAnsi"/>
      <w:sz w:val="24"/>
      <w:szCs w:val="24"/>
      <w:lang w:eastAsia="en-US"/>
    </w:rPr>
  </w:style>
  <w:style w:type="paragraph" w:customStyle="1" w:styleId="39B9935A69324725ABBEC2F22F7AB9A91">
    <w:name w:val="39B9935A69324725ABBEC2F22F7AB9A91"/>
    <w:rsid w:val="00ED3C0E"/>
    <w:pPr>
      <w:spacing w:after="0" w:line="240" w:lineRule="auto"/>
    </w:pPr>
    <w:rPr>
      <w:rFonts w:eastAsiaTheme="minorHAnsi"/>
      <w:sz w:val="24"/>
      <w:szCs w:val="24"/>
      <w:lang w:eastAsia="en-US"/>
    </w:rPr>
  </w:style>
  <w:style w:type="paragraph" w:customStyle="1" w:styleId="C8489A2AAD694A2B852C716FE1321EAF2">
    <w:name w:val="C8489A2AAD694A2B852C716FE1321EAF2"/>
    <w:rsid w:val="00ED3C0E"/>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2">
    <w:name w:val="6BE83ED60CF1477684DC0EC9929E925C2"/>
    <w:rsid w:val="00ED3C0E"/>
    <w:pPr>
      <w:spacing w:after="0" w:line="240" w:lineRule="auto"/>
    </w:pPr>
    <w:rPr>
      <w:rFonts w:eastAsiaTheme="minorHAnsi"/>
      <w:sz w:val="24"/>
      <w:szCs w:val="24"/>
      <w:lang w:eastAsia="en-US"/>
    </w:rPr>
  </w:style>
  <w:style w:type="paragraph" w:customStyle="1" w:styleId="1627B49CBB534CDBA96F47C3248E91832">
    <w:name w:val="1627B49CBB534CDBA96F47C3248E91832"/>
    <w:rsid w:val="00ED3C0E"/>
    <w:pPr>
      <w:spacing w:after="0" w:line="240" w:lineRule="auto"/>
    </w:pPr>
    <w:rPr>
      <w:rFonts w:eastAsiaTheme="minorHAnsi"/>
      <w:sz w:val="24"/>
      <w:szCs w:val="24"/>
      <w:lang w:eastAsia="en-US"/>
    </w:rPr>
  </w:style>
  <w:style w:type="paragraph" w:customStyle="1" w:styleId="B0BB0A7D244A4795AC4674745B7ADEBD1">
    <w:name w:val="B0BB0A7D244A4795AC4674745B7ADEBD1"/>
    <w:rsid w:val="00ED3C0E"/>
    <w:pPr>
      <w:spacing w:after="0" w:line="240" w:lineRule="auto"/>
    </w:pPr>
    <w:rPr>
      <w:rFonts w:eastAsiaTheme="minorHAnsi"/>
      <w:sz w:val="24"/>
      <w:szCs w:val="24"/>
      <w:lang w:eastAsia="en-US"/>
    </w:rPr>
  </w:style>
  <w:style w:type="paragraph" w:customStyle="1" w:styleId="39B9935A69324725ABBEC2F22F7AB9A92">
    <w:name w:val="39B9935A69324725ABBEC2F22F7AB9A92"/>
    <w:rsid w:val="00ED3C0E"/>
    <w:pPr>
      <w:spacing w:after="0" w:line="240" w:lineRule="auto"/>
    </w:pPr>
    <w:rPr>
      <w:rFonts w:eastAsiaTheme="minorHAnsi"/>
      <w:sz w:val="24"/>
      <w:szCs w:val="24"/>
      <w:lang w:eastAsia="en-US"/>
    </w:rPr>
  </w:style>
  <w:style w:type="paragraph" w:customStyle="1" w:styleId="7D3576369CDF4BBE9F997B9C73D75CE9">
    <w:name w:val="7D3576369CDF4BBE9F997B9C73D75CE9"/>
    <w:rsid w:val="00ED3C0E"/>
  </w:style>
  <w:style w:type="paragraph" w:customStyle="1" w:styleId="C69AEB0619EA461FB67F2F7EE703321D">
    <w:name w:val="C69AEB0619EA461FB67F2F7EE703321D"/>
    <w:rsid w:val="00ED3C0E"/>
  </w:style>
  <w:style w:type="paragraph" w:customStyle="1" w:styleId="C8489A2AAD694A2B852C716FE1321EAF3">
    <w:name w:val="C8489A2AAD694A2B852C716FE1321EAF3"/>
    <w:rsid w:val="00ED3C0E"/>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3">
    <w:name w:val="6BE83ED60CF1477684DC0EC9929E925C3"/>
    <w:rsid w:val="00ED3C0E"/>
    <w:pPr>
      <w:spacing w:after="0" w:line="240" w:lineRule="auto"/>
    </w:pPr>
    <w:rPr>
      <w:rFonts w:eastAsiaTheme="minorHAnsi"/>
      <w:sz w:val="24"/>
      <w:szCs w:val="24"/>
      <w:lang w:eastAsia="en-US"/>
    </w:rPr>
  </w:style>
  <w:style w:type="paragraph" w:customStyle="1" w:styleId="1627B49CBB534CDBA96F47C3248E91833">
    <w:name w:val="1627B49CBB534CDBA96F47C3248E91833"/>
    <w:rsid w:val="00ED3C0E"/>
    <w:pPr>
      <w:spacing w:after="0" w:line="240" w:lineRule="auto"/>
    </w:pPr>
    <w:rPr>
      <w:rFonts w:eastAsiaTheme="minorHAnsi"/>
      <w:sz w:val="24"/>
      <w:szCs w:val="24"/>
      <w:lang w:eastAsia="en-US"/>
    </w:rPr>
  </w:style>
  <w:style w:type="paragraph" w:customStyle="1" w:styleId="39B9935A69324725ABBEC2F22F7AB9A93">
    <w:name w:val="39B9935A69324725ABBEC2F22F7AB9A93"/>
    <w:rsid w:val="00ED3C0E"/>
    <w:pPr>
      <w:spacing w:after="0" w:line="240" w:lineRule="auto"/>
    </w:pPr>
    <w:rPr>
      <w:rFonts w:eastAsiaTheme="minorHAnsi"/>
      <w:sz w:val="24"/>
      <w:szCs w:val="24"/>
      <w:lang w:eastAsia="en-US"/>
    </w:rPr>
  </w:style>
  <w:style w:type="paragraph" w:customStyle="1" w:styleId="C8489A2AAD694A2B852C716FE1321EAF4">
    <w:name w:val="C8489A2AAD694A2B852C716FE1321EAF4"/>
    <w:rsid w:val="00ED3C0E"/>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4">
    <w:name w:val="6BE83ED60CF1477684DC0EC9929E925C4"/>
    <w:rsid w:val="00ED3C0E"/>
    <w:pPr>
      <w:spacing w:after="0" w:line="240" w:lineRule="auto"/>
    </w:pPr>
    <w:rPr>
      <w:rFonts w:eastAsiaTheme="minorHAnsi"/>
      <w:sz w:val="24"/>
      <w:szCs w:val="24"/>
      <w:lang w:eastAsia="en-US"/>
    </w:rPr>
  </w:style>
  <w:style w:type="paragraph" w:customStyle="1" w:styleId="1627B49CBB534CDBA96F47C3248E91834">
    <w:name w:val="1627B49CBB534CDBA96F47C3248E91834"/>
    <w:rsid w:val="00ED3C0E"/>
    <w:pPr>
      <w:spacing w:after="0" w:line="240" w:lineRule="auto"/>
    </w:pPr>
    <w:rPr>
      <w:rFonts w:eastAsiaTheme="minorHAnsi"/>
      <w:sz w:val="24"/>
      <w:szCs w:val="24"/>
      <w:lang w:eastAsia="en-US"/>
    </w:rPr>
  </w:style>
  <w:style w:type="paragraph" w:customStyle="1" w:styleId="39B9935A69324725ABBEC2F22F7AB9A94">
    <w:name w:val="39B9935A69324725ABBEC2F22F7AB9A94"/>
    <w:rsid w:val="00ED3C0E"/>
    <w:pPr>
      <w:spacing w:after="0" w:line="240" w:lineRule="auto"/>
    </w:pPr>
    <w:rPr>
      <w:rFonts w:eastAsiaTheme="minorHAnsi"/>
      <w:sz w:val="24"/>
      <w:szCs w:val="24"/>
      <w:lang w:eastAsia="en-US"/>
    </w:rPr>
  </w:style>
  <w:style w:type="paragraph" w:customStyle="1" w:styleId="C8489A2AAD694A2B852C716FE1321EAF5">
    <w:name w:val="C8489A2AAD694A2B852C716FE1321EAF5"/>
    <w:rsid w:val="00ED3C0E"/>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5">
    <w:name w:val="6BE83ED60CF1477684DC0EC9929E925C5"/>
    <w:rsid w:val="00ED3C0E"/>
    <w:pPr>
      <w:spacing w:after="0" w:line="240" w:lineRule="auto"/>
    </w:pPr>
    <w:rPr>
      <w:rFonts w:eastAsiaTheme="minorHAnsi"/>
      <w:sz w:val="24"/>
      <w:szCs w:val="24"/>
      <w:lang w:eastAsia="en-US"/>
    </w:rPr>
  </w:style>
  <w:style w:type="paragraph" w:customStyle="1" w:styleId="1627B49CBB534CDBA96F47C3248E91835">
    <w:name w:val="1627B49CBB534CDBA96F47C3248E91835"/>
    <w:rsid w:val="00ED3C0E"/>
    <w:pPr>
      <w:spacing w:after="0" w:line="240" w:lineRule="auto"/>
    </w:pPr>
    <w:rPr>
      <w:rFonts w:eastAsiaTheme="minorHAnsi"/>
      <w:sz w:val="24"/>
      <w:szCs w:val="24"/>
      <w:lang w:eastAsia="en-US"/>
    </w:rPr>
  </w:style>
  <w:style w:type="paragraph" w:customStyle="1" w:styleId="39B9935A69324725ABBEC2F22F7AB9A95">
    <w:name w:val="39B9935A69324725ABBEC2F22F7AB9A95"/>
    <w:rsid w:val="00ED3C0E"/>
    <w:pPr>
      <w:spacing w:after="0" w:line="240" w:lineRule="auto"/>
    </w:pPr>
    <w:rPr>
      <w:rFonts w:eastAsiaTheme="minorHAnsi"/>
      <w:sz w:val="24"/>
      <w:szCs w:val="24"/>
      <w:lang w:eastAsia="en-US"/>
    </w:rPr>
  </w:style>
  <w:style w:type="paragraph" w:customStyle="1" w:styleId="C8489A2AAD694A2B852C716FE1321EAF6">
    <w:name w:val="C8489A2AAD694A2B852C716FE1321EAF6"/>
    <w:rsid w:val="00ED3C0E"/>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6">
    <w:name w:val="6BE83ED60CF1477684DC0EC9929E925C6"/>
    <w:rsid w:val="00ED3C0E"/>
    <w:pPr>
      <w:spacing w:after="0" w:line="240" w:lineRule="auto"/>
    </w:pPr>
    <w:rPr>
      <w:rFonts w:eastAsiaTheme="minorHAnsi"/>
      <w:sz w:val="24"/>
      <w:szCs w:val="24"/>
      <w:lang w:eastAsia="en-US"/>
    </w:rPr>
  </w:style>
  <w:style w:type="paragraph" w:customStyle="1" w:styleId="1627B49CBB534CDBA96F47C3248E91836">
    <w:name w:val="1627B49CBB534CDBA96F47C3248E91836"/>
    <w:rsid w:val="00ED3C0E"/>
    <w:pPr>
      <w:spacing w:after="0" w:line="240" w:lineRule="auto"/>
    </w:pPr>
    <w:rPr>
      <w:rFonts w:eastAsiaTheme="minorHAnsi"/>
      <w:sz w:val="24"/>
      <w:szCs w:val="24"/>
      <w:lang w:eastAsia="en-US"/>
    </w:rPr>
  </w:style>
  <w:style w:type="paragraph" w:customStyle="1" w:styleId="39B9935A69324725ABBEC2F22F7AB9A96">
    <w:name w:val="39B9935A69324725ABBEC2F22F7AB9A96"/>
    <w:rsid w:val="00ED3C0E"/>
    <w:pPr>
      <w:spacing w:after="0" w:line="240" w:lineRule="auto"/>
    </w:pPr>
    <w:rPr>
      <w:rFonts w:eastAsiaTheme="minorHAnsi"/>
      <w:sz w:val="24"/>
      <w:szCs w:val="24"/>
      <w:lang w:eastAsia="en-US"/>
    </w:rPr>
  </w:style>
  <w:style w:type="paragraph" w:customStyle="1" w:styleId="C8489A2AAD694A2B852C716FE1321EAF7">
    <w:name w:val="C8489A2AAD694A2B852C716FE1321EAF7"/>
    <w:rsid w:val="00F47582"/>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7">
    <w:name w:val="6BE83ED60CF1477684DC0EC9929E925C7"/>
    <w:rsid w:val="00F47582"/>
    <w:pPr>
      <w:spacing w:after="0" w:line="240" w:lineRule="auto"/>
    </w:pPr>
    <w:rPr>
      <w:rFonts w:eastAsiaTheme="minorHAnsi"/>
      <w:sz w:val="24"/>
      <w:szCs w:val="24"/>
      <w:lang w:eastAsia="en-US"/>
    </w:rPr>
  </w:style>
  <w:style w:type="paragraph" w:customStyle="1" w:styleId="1627B49CBB534CDBA96F47C3248E91837">
    <w:name w:val="1627B49CBB534CDBA96F47C3248E91837"/>
    <w:rsid w:val="00F47582"/>
    <w:pPr>
      <w:spacing w:after="0" w:line="240" w:lineRule="auto"/>
    </w:pPr>
    <w:rPr>
      <w:rFonts w:eastAsiaTheme="minorHAnsi"/>
      <w:sz w:val="24"/>
      <w:szCs w:val="24"/>
      <w:lang w:eastAsia="en-US"/>
    </w:rPr>
  </w:style>
  <w:style w:type="paragraph" w:customStyle="1" w:styleId="39B9935A69324725ABBEC2F22F7AB9A97">
    <w:name w:val="39B9935A69324725ABBEC2F22F7AB9A97"/>
    <w:rsid w:val="00F47582"/>
    <w:pPr>
      <w:spacing w:after="0" w:line="240" w:lineRule="auto"/>
    </w:pPr>
    <w:rPr>
      <w:rFonts w:eastAsiaTheme="minorHAnsi"/>
      <w:sz w:val="24"/>
      <w:szCs w:val="24"/>
      <w:lang w:eastAsia="en-US"/>
    </w:rPr>
  </w:style>
  <w:style w:type="paragraph" w:customStyle="1" w:styleId="C8489A2AAD694A2B852C716FE1321EAF8">
    <w:name w:val="C8489A2AAD694A2B852C716FE1321EAF8"/>
    <w:rsid w:val="00F47582"/>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8">
    <w:name w:val="6BE83ED60CF1477684DC0EC9929E925C8"/>
    <w:rsid w:val="00F47582"/>
    <w:pPr>
      <w:spacing w:after="0" w:line="240" w:lineRule="auto"/>
    </w:pPr>
    <w:rPr>
      <w:rFonts w:eastAsiaTheme="minorHAnsi"/>
      <w:sz w:val="24"/>
      <w:szCs w:val="24"/>
      <w:lang w:eastAsia="en-US"/>
    </w:rPr>
  </w:style>
  <w:style w:type="paragraph" w:customStyle="1" w:styleId="1627B49CBB534CDBA96F47C3248E91838">
    <w:name w:val="1627B49CBB534CDBA96F47C3248E91838"/>
    <w:rsid w:val="00F47582"/>
    <w:pPr>
      <w:spacing w:after="0" w:line="240" w:lineRule="auto"/>
    </w:pPr>
    <w:rPr>
      <w:rFonts w:eastAsiaTheme="minorHAnsi"/>
      <w:sz w:val="24"/>
      <w:szCs w:val="24"/>
      <w:lang w:eastAsia="en-US"/>
    </w:rPr>
  </w:style>
  <w:style w:type="paragraph" w:customStyle="1" w:styleId="39B9935A69324725ABBEC2F22F7AB9A98">
    <w:name w:val="39B9935A69324725ABBEC2F22F7AB9A98"/>
    <w:rsid w:val="00F47582"/>
    <w:pPr>
      <w:spacing w:after="0" w:line="240" w:lineRule="auto"/>
    </w:pPr>
    <w:rPr>
      <w:rFonts w:eastAsiaTheme="minorHAnsi"/>
      <w:sz w:val="24"/>
      <w:szCs w:val="24"/>
      <w:lang w:eastAsia="en-US"/>
    </w:rPr>
  </w:style>
  <w:style w:type="paragraph" w:customStyle="1" w:styleId="C8489A2AAD694A2B852C716FE1321EAF9">
    <w:name w:val="C8489A2AAD694A2B852C716FE1321EAF9"/>
    <w:rsid w:val="00F47582"/>
    <w:pPr>
      <w:keepNext/>
      <w:keepLines/>
      <w:spacing w:before="100" w:beforeAutospacing="1" w:after="120" w:line="240" w:lineRule="auto"/>
      <w:contextualSpacing/>
      <w:outlineLvl w:val="0"/>
    </w:pPr>
    <w:rPr>
      <w:rFonts w:ascii="Roboto Slab" w:eastAsiaTheme="majorEastAsia" w:hAnsi="Roboto Slab" w:cstheme="majorBidi"/>
      <w:b/>
      <w:bCs/>
      <w:color w:val="2581C4"/>
      <w:sz w:val="24"/>
      <w:szCs w:val="28"/>
      <w:lang w:eastAsia="en-US"/>
    </w:rPr>
  </w:style>
  <w:style w:type="paragraph" w:customStyle="1" w:styleId="6BE83ED60CF1477684DC0EC9929E925C9">
    <w:name w:val="6BE83ED60CF1477684DC0EC9929E925C9"/>
    <w:rsid w:val="00F47582"/>
    <w:pPr>
      <w:spacing w:after="0" w:line="240" w:lineRule="auto"/>
    </w:pPr>
    <w:rPr>
      <w:rFonts w:eastAsiaTheme="minorHAnsi"/>
      <w:sz w:val="24"/>
      <w:szCs w:val="24"/>
      <w:lang w:eastAsia="en-US"/>
    </w:rPr>
  </w:style>
  <w:style w:type="paragraph" w:customStyle="1" w:styleId="1627B49CBB534CDBA96F47C3248E91839">
    <w:name w:val="1627B49CBB534CDBA96F47C3248E91839"/>
    <w:rsid w:val="00F47582"/>
    <w:pPr>
      <w:spacing w:after="0" w:line="240" w:lineRule="auto"/>
    </w:pPr>
    <w:rPr>
      <w:rFonts w:eastAsiaTheme="minorHAnsi"/>
      <w:sz w:val="24"/>
      <w:szCs w:val="24"/>
      <w:lang w:eastAsia="en-US"/>
    </w:rPr>
  </w:style>
  <w:style w:type="paragraph" w:customStyle="1" w:styleId="39B9935A69324725ABBEC2F22F7AB9A99">
    <w:name w:val="39B9935A69324725ABBEC2F22F7AB9A99"/>
    <w:rsid w:val="00F47582"/>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260</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Normal</vt:lpstr>
    </vt:vector>
  </TitlesOfParts>
  <Company>Regio Gooi en Vechtstreek</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Administrator</dc:creator>
  <cp:lastModifiedBy>Chantal van Erven</cp:lastModifiedBy>
  <cp:revision>6</cp:revision>
  <cp:lastPrinted>2019-04-23T12:55:00Z</cp:lastPrinted>
  <dcterms:created xsi:type="dcterms:W3CDTF">2019-09-18T16:07:00Z</dcterms:created>
  <dcterms:modified xsi:type="dcterms:W3CDTF">2021-09-16T11:11:00Z</dcterms:modified>
</cp:coreProperties>
</file>